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47" w:rsidRDefault="00337348" w:rsidP="009B2C4B">
      <w:pPr>
        <w:spacing w:line="240" w:lineRule="auto"/>
        <w:jc w:val="right"/>
        <w:rPr>
          <w:b/>
          <w:bCs/>
          <w:sz w:val="28"/>
          <w:szCs w:val="28"/>
          <w:u w:val="single"/>
        </w:rPr>
      </w:pPr>
      <w:r w:rsidRPr="0033734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05pt;margin-top:.1pt;width:64.9pt;height:67.3pt;z-index:251657216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7" DrawAspect="Content" ObjectID="_1629629436" r:id="rId9"/>
        </w:pic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621A47" w:rsidRDefault="00621A47" w:rsidP="00621A47">
      <w:pPr>
        <w:rPr>
          <w:sz w:val="28"/>
          <w:szCs w:val="28"/>
        </w:rPr>
      </w:pPr>
    </w:p>
    <w:p w:rsidR="00621A47" w:rsidRDefault="00621A47" w:rsidP="00621A4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ПОСТАНОВЛЕНИЕ </w:t>
      </w:r>
    </w:p>
    <w:p w:rsidR="00621A47" w:rsidRDefault="00621A47" w:rsidP="00621A47">
      <w:pPr>
        <w:rPr>
          <w:sz w:val="28"/>
          <w:szCs w:val="28"/>
        </w:rPr>
      </w:pPr>
    </w:p>
    <w:p w:rsidR="00621A47" w:rsidRPr="00E46621" w:rsidRDefault="00337348" w:rsidP="00621A47">
      <w:pPr>
        <w:jc w:val="center"/>
        <w:rPr>
          <w:sz w:val="28"/>
          <w:szCs w:val="28"/>
          <w:u w:val="single"/>
        </w:rPr>
      </w:pPr>
      <w:r w:rsidRPr="00337348">
        <w:rPr>
          <w:noProof/>
          <w:u w:val="single"/>
          <w:lang w:eastAsia="ru-RU"/>
        </w:rPr>
        <w:pict>
          <v:line id="Прямая соединительная линия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38.4pt,-1638.4pt" to="-1638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" strokeweight=".71mm">
            <v:stroke joinstyle="miter"/>
          </v:line>
        </w:pict>
      </w:r>
      <w:r w:rsidR="00621A47" w:rsidRPr="00E46621">
        <w:rPr>
          <w:sz w:val="28"/>
          <w:szCs w:val="28"/>
          <w:u w:val="single"/>
        </w:rPr>
        <w:t>от</w:t>
      </w:r>
      <w:r w:rsidR="00E46621" w:rsidRPr="00E46621">
        <w:rPr>
          <w:sz w:val="28"/>
          <w:szCs w:val="28"/>
          <w:u w:val="single"/>
        </w:rPr>
        <w:t xml:space="preserve"> </w:t>
      </w:r>
      <w:r w:rsidR="006249D0">
        <w:rPr>
          <w:sz w:val="28"/>
          <w:szCs w:val="28"/>
          <w:u w:val="single"/>
        </w:rPr>
        <w:t xml:space="preserve">                  </w:t>
      </w:r>
      <w:r w:rsidR="00E46621" w:rsidRPr="00E46621">
        <w:rPr>
          <w:sz w:val="28"/>
          <w:szCs w:val="28"/>
          <w:u w:val="single"/>
        </w:rPr>
        <w:t xml:space="preserve"> </w:t>
      </w:r>
      <w:r w:rsidR="00621A47" w:rsidRPr="00E46621">
        <w:rPr>
          <w:sz w:val="28"/>
          <w:szCs w:val="28"/>
          <w:u w:val="single"/>
        </w:rPr>
        <w:t xml:space="preserve">№ </w:t>
      </w:r>
      <w:r w:rsidR="006249D0">
        <w:rPr>
          <w:sz w:val="28"/>
          <w:szCs w:val="28"/>
          <w:u w:val="single"/>
        </w:rPr>
        <w:t xml:space="preserve">           </w:t>
      </w:r>
      <w:r w:rsidR="005022AB">
        <w:rPr>
          <w:sz w:val="28"/>
          <w:szCs w:val="28"/>
          <w:u w:val="single"/>
        </w:rPr>
        <w:t xml:space="preserve"> </w:t>
      </w:r>
      <w:proofErr w:type="gramStart"/>
      <w:r w:rsidR="00E46621" w:rsidRPr="00E46621">
        <w:rPr>
          <w:sz w:val="28"/>
          <w:szCs w:val="28"/>
          <w:u w:val="single"/>
        </w:rPr>
        <w:t>-</w:t>
      </w:r>
      <w:proofErr w:type="spellStart"/>
      <w:r w:rsidR="00E46621" w:rsidRPr="00E46621">
        <w:rPr>
          <w:sz w:val="28"/>
          <w:szCs w:val="28"/>
          <w:u w:val="single"/>
        </w:rPr>
        <w:t>п</w:t>
      </w:r>
      <w:proofErr w:type="spellEnd"/>
      <w:proofErr w:type="gramEnd"/>
    </w:p>
    <w:p w:rsidR="00621A47" w:rsidRDefault="00621A47" w:rsidP="00621A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621A47" w:rsidRDefault="00621A47" w:rsidP="00621A47">
      <w:pPr>
        <w:rPr>
          <w:sz w:val="28"/>
          <w:szCs w:val="28"/>
        </w:rPr>
      </w:pPr>
    </w:p>
    <w:p w:rsidR="009B2C4B" w:rsidRDefault="00621A47" w:rsidP="009B2C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9B2C4B">
        <w:rPr>
          <w:b/>
          <w:bCs/>
          <w:sz w:val="28"/>
          <w:szCs w:val="28"/>
        </w:rPr>
        <w:t xml:space="preserve">постановление Администрации </w:t>
      </w:r>
    </w:p>
    <w:p w:rsidR="009B2C4B" w:rsidRDefault="009B2C4B" w:rsidP="009B2C4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Южского</w:t>
      </w:r>
      <w:proofErr w:type="spellEnd"/>
      <w:r>
        <w:rPr>
          <w:b/>
          <w:bCs/>
          <w:sz w:val="28"/>
          <w:szCs w:val="28"/>
        </w:rPr>
        <w:t xml:space="preserve"> муниципального </w:t>
      </w:r>
      <w:r w:rsidR="00114B9A">
        <w:rPr>
          <w:b/>
          <w:bCs/>
          <w:sz w:val="28"/>
          <w:szCs w:val="28"/>
        </w:rPr>
        <w:t>района от</w:t>
      </w:r>
      <w:r>
        <w:rPr>
          <w:b/>
          <w:bCs/>
          <w:sz w:val="28"/>
          <w:szCs w:val="28"/>
        </w:rPr>
        <w:t xml:space="preserve"> </w:t>
      </w:r>
      <w:r w:rsidR="006249D0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>.</w:t>
      </w:r>
      <w:r w:rsidR="006249D0">
        <w:rPr>
          <w:b/>
          <w:bCs/>
          <w:sz w:val="28"/>
          <w:szCs w:val="28"/>
        </w:rPr>
        <w:t>09</w:t>
      </w:r>
      <w:r>
        <w:rPr>
          <w:b/>
          <w:bCs/>
          <w:sz w:val="28"/>
          <w:szCs w:val="28"/>
        </w:rPr>
        <w:t>.201</w:t>
      </w:r>
      <w:r w:rsidR="006249D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№ </w:t>
      </w:r>
      <w:r w:rsidR="006249D0">
        <w:rPr>
          <w:b/>
          <w:bCs/>
          <w:sz w:val="28"/>
          <w:szCs w:val="28"/>
        </w:rPr>
        <w:t>491</w:t>
      </w:r>
      <w:r>
        <w:rPr>
          <w:b/>
          <w:bCs/>
          <w:sz w:val="28"/>
          <w:szCs w:val="28"/>
        </w:rPr>
        <w:t>-п</w:t>
      </w:r>
    </w:p>
    <w:p w:rsidR="009B2C4B" w:rsidRDefault="009B2C4B" w:rsidP="006249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утверждении </w:t>
      </w:r>
      <w:r w:rsidR="006249D0">
        <w:rPr>
          <w:b/>
          <w:bCs/>
          <w:sz w:val="28"/>
          <w:szCs w:val="28"/>
        </w:rPr>
        <w:t xml:space="preserve">Порядка </w:t>
      </w:r>
      <w:r w:rsidR="00114B9A">
        <w:rPr>
          <w:b/>
          <w:bCs/>
          <w:sz w:val="28"/>
          <w:szCs w:val="28"/>
        </w:rPr>
        <w:t>формирования муниципального</w:t>
      </w:r>
      <w:r w:rsidR="006249D0">
        <w:rPr>
          <w:b/>
          <w:bCs/>
          <w:sz w:val="28"/>
          <w:szCs w:val="28"/>
        </w:rPr>
        <w:t xml:space="preserve"> задания на оказание муниципальных услуг (выполнение работ) муниципальными учреждениями </w:t>
      </w:r>
      <w:proofErr w:type="spellStart"/>
      <w:r w:rsidR="006249D0">
        <w:rPr>
          <w:b/>
          <w:bCs/>
          <w:sz w:val="28"/>
          <w:szCs w:val="28"/>
        </w:rPr>
        <w:t>Южского</w:t>
      </w:r>
      <w:proofErr w:type="spellEnd"/>
      <w:r w:rsidR="006249D0">
        <w:rPr>
          <w:b/>
          <w:bCs/>
          <w:sz w:val="28"/>
          <w:szCs w:val="28"/>
        </w:rPr>
        <w:t xml:space="preserve"> муниципального района и</w:t>
      </w:r>
      <w:r w:rsidR="00114B9A">
        <w:rPr>
          <w:b/>
          <w:bCs/>
          <w:sz w:val="28"/>
          <w:szCs w:val="28"/>
        </w:rPr>
        <w:t xml:space="preserve"> </w:t>
      </w:r>
      <w:proofErr w:type="spellStart"/>
      <w:r w:rsidR="00114B9A">
        <w:rPr>
          <w:b/>
          <w:bCs/>
          <w:sz w:val="28"/>
          <w:szCs w:val="28"/>
        </w:rPr>
        <w:t>Южского</w:t>
      </w:r>
      <w:proofErr w:type="spellEnd"/>
      <w:r w:rsidR="00114B9A">
        <w:rPr>
          <w:b/>
          <w:bCs/>
          <w:sz w:val="28"/>
          <w:szCs w:val="28"/>
        </w:rPr>
        <w:t xml:space="preserve"> городского поселения и финансового</w:t>
      </w:r>
      <w:r w:rsidR="006249D0">
        <w:rPr>
          <w:b/>
          <w:bCs/>
          <w:sz w:val="28"/>
          <w:szCs w:val="28"/>
        </w:rPr>
        <w:t xml:space="preserve"> обеспечения выполнения муниципального задания»</w:t>
      </w:r>
    </w:p>
    <w:p w:rsidR="00621A47" w:rsidRDefault="00621A47" w:rsidP="009B2C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21A47" w:rsidRPr="006249D0" w:rsidRDefault="006249D0" w:rsidP="006249D0">
      <w:pPr>
        <w:suppressAutoHyphens w:val="0"/>
        <w:autoSpaceDE w:val="0"/>
        <w:autoSpaceDN w:val="0"/>
        <w:adjustRightInd w:val="0"/>
        <w:spacing w:line="240" w:lineRule="auto"/>
        <w:jc w:val="both"/>
        <w:rPr>
          <w:i/>
          <w:iCs/>
          <w:sz w:val="28"/>
          <w:szCs w:val="28"/>
        </w:rPr>
      </w:pPr>
      <w:r w:rsidRPr="00114B9A">
        <w:rPr>
          <w:sz w:val="28"/>
          <w:szCs w:val="28"/>
        </w:rPr>
        <w:t xml:space="preserve">         </w:t>
      </w:r>
      <w:r w:rsidR="00525808">
        <w:rPr>
          <w:sz w:val="28"/>
          <w:szCs w:val="28"/>
        </w:rPr>
        <w:t xml:space="preserve">Руководствуясь </w:t>
      </w:r>
      <w:r w:rsidRPr="00114B9A">
        <w:rPr>
          <w:rFonts w:eastAsiaTheme="minorHAnsi"/>
          <w:bCs/>
          <w:kern w:val="0"/>
          <w:sz w:val="28"/>
          <w:szCs w:val="28"/>
          <w:lang w:eastAsia="en-US"/>
        </w:rPr>
        <w:t xml:space="preserve"> </w:t>
      </w:r>
      <w:hyperlink r:id="rId10" w:history="1">
        <w:r w:rsidR="00525808">
          <w:rPr>
            <w:rFonts w:eastAsiaTheme="minorHAnsi"/>
            <w:bCs/>
            <w:kern w:val="0"/>
            <w:sz w:val="28"/>
            <w:szCs w:val="28"/>
            <w:lang w:eastAsia="en-US"/>
          </w:rPr>
          <w:t xml:space="preserve"> статьей</w:t>
        </w:r>
        <w:r w:rsidRPr="00114B9A">
          <w:rPr>
            <w:rFonts w:eastAsiaTheme="minorHAnsi"/>
            <w:bCs/>
            <w:kern w:val="0"/>
            <w:sz w:val="28"/>
            <w:szCs w:val="28"/>
            <w:lang w:eastAsia="en-US"/>
          </w:rPr>
          <w:t xml:space="preserve"> 69.2</w:t>
        </w:r>
      </w:hyperlink>
      <w:r w:rsidRPr="00114B9A">
        <w:rPr>
          <w:rFonts w:eastAsiaTheme="minorHAnsi"/>
          <w:bCs/>
          <w:kern w:val="0"/>
          <w:sz w:val="28"/>
          <w:szCs w:val="28"/>
          <w:lang w:eastAsia="en-US"/>
        </w:rPr>
        <w:t xml:space="preserve"> Бюджетного кодекса Российской </w:t>
      </w:r>
      <w:r w:rsidR="00114B9A" w:rsidRPr="00114B9A">
        <w:rPr>
          <w:rFonts w:eastAsiaTheme="minorHAnsi"/>
          <w:bCs/>
          <w:kern w:val="0"/>
          <w:sz w:val="28"/>
          <w:szCs w:val="28"/>
          <w:lang w:eastAsia="en-US"/>
        </w:rPr>
        <w:t>Федерации</w:t>
      </w:r>
      <w:r w:rsidR="00114B9A" w:rsidRPr="00114B9A">
        <w:rPr>
          <w:rFonts w:eastAsia="Arial"/>
          <w:sz w:val="28"/>
          <w:szCs w:val="28"/>
        </w:rPr>
        <w:t xml:space="preserve">, </w:t>
      </w:r>
      <w:r w:rsidR="00525808">
        <w:rPr>
          <w:rFonts w:eastAsia="Arial"/>
          <w:sz w:val="28"/>
          <w:szCs w:val="28"/>
        </w:rPr>
        <w:t xml:space="preserve">   </w:t>
      </w:r>
      <w:hyperlink r:id="rId11" w:history="1">
        <w:r w:rsidR="00114B9A" w:rsidRPr="00114B9A">
          <w:rPr>
            <w:sz w:val="28"/>
            <w:szCs w:val="28"/>
          </w:rPr>
          <w:t>постановлением</w:t>
        </w:r>
      </w:hyperlink>
      <w:r w:rsidR="00525808">
        <w:rPr>
          <w:sz w:val="28"/>
          <w:szCs w:val="28"/>
        </w:rPr>
        <w:t xml:space="preserve">  </w:t>
      </w:r>
      <w:r w:rsidR="00114B9A" w:rsidRPr="00114B9A">
        <w:rPr>
          <w:sz w:val="28"/>
          <w:szCs w:val="28"/>
        </w:rPr>
        <w:t xml:space="preserve"> Правительства Ивановск</w:t>
      </w:r>
      <w:r w:rsidR="00525808">
        <w:rPr>
          <w:sz w:val="28"/>
          <w:szCs w:val="28"/>
        </w:rPr>
        <w:t>ой области от 15.01.2018 N 6-п «</w:t>
      </w:r>
      <w:r w:rsidR="00114B9A" w:rsidRPr="00114B9A">
        <w:rPr>
          <w:sz w:val="28"/>
          <w:szCs w:val="28"/>
        </w:rPr>
        <w:t>Об отдельных вопросах</w:t>
      </w:r>
      <w:r w:rsidR="00525808">
        <w:rPr>
          <w:sz w:val="28"/>
          <w:szCs w:val="28"/>
        </w:rPr>
        <w:t xml:space="preserve">   </w:t>
      </w:r>
      <w:r w:rsidR="00114B9A" w:rsidRPr="00114B9A">
        <w:rPr>
          <w:sz w:val="28"/>
          <w:szCs w:val="28"/>
        </w:rPr>
        <w:t>формирования государственного (муниципального) задания на оказание государственных</w:t>
      </w:r>
      <w:r w:rsidR="00525808">
        <w:rPr>
          <w:sz w:val="28"/>
          <w:szCs w:val="28"/>
        </w:rPr>
        <w:t xml:space="preserve">  </w:t>
      </w:r>
      <w:r w:rsidR="00114B9A" w:rsidRPr="00114B9A">
        <w:rPr>
          <w:sz w:val="28"/>
          <w:szCs w:val="28"/>
        </w:rPr>
        <w:t xml:space="preserve"> (муниципальных)</w:t>
      </w:r>
      <w:r w:rsidR="00525808">
        <w:rPr>
          <w:sz w:val="28"/>
          <w:szCs w:val="28"/>
        </w:rPr>
        <w:t xml:space="preserve">  </w:t>
      </w:r>
      <w:r w:rsidR="00114B9A" w:rsidRPr="00114B9A">
        <w:rPr>
          <w:sz w:val="28"/>
          <w:szCs w:val="28"/>
        </w:rPr>
        <w:t xml:space="preserve"> услуг (выполнение работ)</w:t>
      </w:r>
      <w:r w:rsidR="00525808">
        <w:rPr>
          <w:sz w:val="28"/>
          <w:szCs w:val="28"/>
        </w:rPr>
        <w:t>»</w:t>
      </w:r>
      <w:r w:rsidR="00114B9A" w:rsidRPr="00114B9A">
        <w:rPr>
          <w:sz w:val="28"/>
          <w:szCs w:val="28"/>
        </w:rPr>
        <w:t xml:space="preserve">, </w:t>
      </w:r>
      <w:r w:rsidR="00114B9A" w:rsidRPr="00114B9A">
        <w:rPr>
          <w:rFonts w:eastAsia="Arial"/>
          <w:sz w:val="28"/>
          <w:szCs w:val="28"/>
        </w:rPr>
        <w:t xml:space="preserve"> </w:t>
      </w:r>
      <w:r w:rsidR="00114B9A" w:rsidRPr="00114B9A">
        <w:rPr>
          <w:sz w:val="28"/>
          <w:szCs w:val="28"/>
        </w:rPr>
        <w:t>Администрация</w:t>
      </w:r>
      <w:r w:rsidRPr="00114B9A">
        <w:rPr>
          <w:sz w:val="28"/>
          <w:szCs w:val="28"/>
        </w:rPr>
        <w:t xml:space="preserve"> </w:t>
      </w:r>
      <w:proofErr w:type="spellStart"/>
      <w:r w:rsidRPr="00114B9A">
        <w:rPr>
          <w:sz w:val="28"/>
          <w:szCs w:val="28"/>
        </w:rPr>
        <w:t>Южского</w:t>
      </w:r>
      <w:proofErr w:type="spellEnd"/>
      <w:r w:rsidRPr="00114B9A">
        <w:rPr>
          <w:sz w:val="28"/>
          <w:szCs w:val="28"/>
        </w:rPr>
        <w:t xml:space="preserve"> муниципального </w:t>
      </w:r>
      <w:r w:rsidR="00114B9A" w:rsidRPr="00114B9A">
        <w:rPr>
          <w:sz w:val="28"/>
          <w:szCs w:val="28"/>
        </w:rPr>
        <w:t>района</w:t>
      </w:r>
      <w:r w:rsidR="00114B9A" w:rsidRPr="006249D0">
        <w:rPr>
          <w:sz w:val="28"/>
          <w:szCs w:val="28"/>
        </w:rPr>
        <w:t xml:space="preserve"> </w:t>
      </w:r>
      <w:proofErr w:type="spellStart"/>
      <w:proofErr w:type="gramStart"/>
      <w:r w:rsidR="00114B9A" w:rsidRPr="00114B9A">
        <w:rPr>
          <w:b/>
          <w:sz w:val="28"/>
          <w:szCs w:val="28"/>
        </w:rPr>
        <w:t>п</w:t>
      </w:r>
      <w:proofErr w:type="spellEnd"/>
      <w:proofErr w:type="gramEnd"/>
      <w:r w:rsidR="00621A47" w:rsidRPr="006249D0">
        <w:rPr>
          <w:b/>
          <w:bCs/>
          <w:sz w:val="28"/>
          <w:szCs w:val="28"/>
        </w:rPr>
        <w:t xml:space="preserve"> о с т а </w:t>
      </w:r>
      <w:proofErr w:type="spellStart"/>
      <w:r w:rsidR="00621A47" w:rsidRPr="006249D0">
        <w:rPr>
          <w:b/>
          <w:bCs/>
          <w:sz w:val="28"/>
          <w:szCs w:val="28"/>
        </w:rPr>
        <w:t>н</w:t>
      </w:r>
      <w:proofErr w:type="spellEnd"/>
      <w:r w:rsidR="00621A47" w:rsidRPr="006249D0">
        <w:rPr>
          <w:b/>
          <w:bCs/>
          <w:sz w:val="28"/>
          <w:szCs w:val="28"/>
        </w:rPr>
        <w:t xml:space="preserve"> о в л я е т</w:t>
      </w:r>
      <w:r w:rsidR="00621A47" w:rsidRPr="006249D0">
        <w:rPr>
          <w:sz w:val="28"/>
          <w:szCs w:val="28"/>
        </w:rPr>
        <w:t>:</w:t>
      </w:r>
    </w:p>
    <w:p w:rsidR="000745A2" w:rsidRPr="002B601F" w:rsidRDefault="000745A2" w:rsidP="000745A2">
      <w:pPr>
        <w:pStyle w:val="a9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ind w:left="0" w:firstLine="567"/>
        <w:jc w:val="both"/>
        <w:outlineLvl w:val="0"/>
        <w:rPr>
          <w:bCs/>
          <w:sz w:val="28"/>
          <w:szCs w:val="28"/>
        </w:rPr>
      </w:pPr>
      <w:r w:rsidRPr="002B601F">
        <w:rPr>
          <w:sz w:val="28"/>
          <w:szCs w:val="28"/>
        </w:rPr>
        <w:t xml:space="preserve">Внести в </w:t>
      </w:r>
      <w:hyperlink r:id="rId12" w:history="1">
        <w:r w:rsidRPr="002B601F">
          <w:rPr>
            <w:sz w:val="28"/>
            <w:szCs w:val="28"/>
          </w:rPr>
          <w:t>Порядок</w:t>
        </w:r>
      </w:hyperlink>
      <w:r w:rsidRPr="002B601F">
        <w:rPr>
          <w:sz w:val="28"/>
          <w:szCs w:val="28"/>
        </w:rPr>
        <w:t xml:space="preserve"> формирования</w:t>
      </w:r>
      <w:r w:rsidR="009B2C4B" w:rsidRPr="002B601F">
        <w:rPr>
          <w:sz w:val="28"/>
          <w:szCs w:val="28"/>
        </w:rPr>
        <w:t xml:space="preserve"> </w:t>
      </w:r>
      <w:r w:rsidRPr="002B601F">
        <w:rPr>
          <w:rFonts w:eastAsiaTheme="minorHAnsi"/>
          <w:kern w:val="0"/>
          <w:sz w:val="28"/>
          <w:szCs w:val="28"/>
          <w:lang w:eastAsia="en-US"/>
        </w:rPr>
        <w:t>муниципального задания</w:t>
      </w:r>
      <w:r w:rsidRPr="002B601F">
        <w:rPr>
          <w:bCs/>
          <w:sz w:val="28"/>
          <w:szCs w:val="28"/>
        </w:rPr>
        <w:t xml:space="preserve"> на оказание муниципальных услуг (выполнение работ) муниципальными учреждениями </w:t>
      </w:r>
      <w:proofErr w:type="spellStart"/>
      <w:r w:rsidRPr="002B601F">
        <w:rPr>
          <w:bCs/>
          <w:sz w:val="28"/>
          <w:szCs w:val="28"/>
        </w:rPr>
        <w:t>Южского</w:t>
      </w:r>
      <w:proofErr w:type="spellEnd"/>
      <w:r w:rsidRPr="002B601F">
        <w:rPr>
          <w:bCs/>
          <w:sz w:val="28"/>
          <w:szCs w:val="28"/>
        </w:rPr>
        <w:t xml:space="preserve"> муниципального района и </w:t>
      </w:r>
      <w:proofErr w:type="spellStart"/>
      <w:r w:rsidRPr="002B601F">
        <w:rPr>
          <w:bCs/>
          <w:sz w:val="28"/>
          <w:szCs w:val="28"/>
        </w:rPr>
        <w:t>Южского</w:t>
      </w:r>
      <w:proofErr w:type="spellEnd"/>
      <w:r w:rsidRPr="002B601F">
        <w:rPr>
          <w:bCs/>
          <w:sz w:val="28"/>
          <w:szCs w:val="28"/>
        </w:rPr>
        <w:t xml:space="preserve"> городского поселения и финансового обеспечения выполнения муниципального задания следующие изменения:</w:t>
      </w:r>
    </w:p>
    <w:p w:rsidR="000745A2" w:rsidRPr="002B601F" w:rsidRDefault="000745A2" w:rsidP="000745A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bCs/>
          <w:sz w:val="28"/>
          <w:szCs w:val="28"/>
        </w:rPr>
      </w:pPr>
    </w:p>
    <w:p w:rsidR="00EC5B8C" w:rsidRPr="002B601F" w:rsidRDefault="00224AD6" w:rsidP="00EC5B8C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01F">
        <w:rPr>
          <w:rFonts w:ascii="Times New Roman" w:hAnsi="Times New Roman" w:cs="Times New Roman"/>
          <w:sz w:val="28"/>
          <w:szCs w:val="28"/>
        </w:rPr>
        <w:t>1</w:t>
      </w:r>
      <w:r w:rsidR="00EC5B8C" w:rsidRPr="002B601F">
        <w:rPr>
          <w:rFonts w:ascii="Times New Roman" w:hAnsi="Times New Roman" w:cs="Times New Roman"/>
          <w:sz w:val="28"/>
          <w:szCs w:val="28"/>
        </w:rPr>
        <w:t xml:space="preserve">.1. </w:t>
      </w:r>
      <w:hyperlink r:id="rId13" w:history="1">
        <w:r w:rsidR="00EC5B8C" w:rsidRPr="002B601F">
          <w:rPr>
            <w:rFonts w:ascii="Times New Roman" w:hAnsi="Times New Roman" w:cs="Times New Roman"/>
            <w:sz w:val="28"/>
            <w:szCs w:val="28"/>
          </w:rPr>
          <w:t>Абзац второй пункта 2.1</w:t>
        </w:r>
      </w:hyperlink>
      <w:r w:rsidR="00EC5B8C" w:rsidRPr="002B601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C5B8C" w:rsidRPr="002B601F" w:rsidRDefault="00EC5B8C" w:rsidP="00EC5B8C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01F">
        <w:rPr>
          <w:rFonts w:ascii="Times New Roman" w:hAnsi="Times New Roman" w:cs="Times New Roman"/>
          <w:sz w:val="28"/>
          <w:szCs w:val="28"/>
        </w:rPr>
        <w:t xml:space="preserve">"Муниципальное задание формируется в соответствии с </w:t>
      </w:r>
      <w:proofErr w:type="gramStart"/>
      <w:r w:rsidRPr="002B601F">
        <w:rPr>
          <w:rFonts w:ascii="Times New Roman" w:hAnsi="Times New Roman" w:cs="Times New Roman"/>
          <w:sz w:val="28"/>
          <w:szCs w:val="28"/>
        </w:rPr>
        <w:t>общероссийскими</w:t>
      </w:r>
      <w:proofErr w:type="gramEnd"/>
      <w:r w:rsidRPr="002B6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601F">
        <w:rPr>
          <w:rFonts w:ascii="Times New Roman" w:hAnsi="Times New Roman" w:cs="Times New Roman"/>
          <w:sz w:val="28"/>
          <w:szCs w:val="28"/>
        </w:rPr>
        <w:t>базовыми (отраслевыми) перечнями (классификаторами) государственных и муниципальных услуг (далее - общероссийские перечни) и региональным перечнем (классификатором) государственных</w:t>
      </w:r>
      <w:r w:rsidRPr="002B601F">
        <w:rPr>
          <w:sz w:val="28"/>
          <w:szCs w:val="28"/>
        </w:rPr>
        <w:t xml:space="preserve"> </w:t>
      </w:r>
      <w:r w:rsidRPr="002B601F">
        <w:rPr>
          <w:rFonts w:ascii="Times New Roman" w:hAnsi="Times New Roman" w:cs="Times New Roman"/>
          <w:sz w:val="28"/>
          <w:szCs w:val="28"/>
        </w:rPr>
        <w:t>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Ивановской области (муниципальными правовыми актами) (далее - региональный перечень), по форме согласно Приложению 1 к настоящему Порядку.".</w:t>
      </w:r>
      <w:proofErr w:type="gramEnd"/>
    </w:p>
    <w:p w:rsidR="00EC5B8C" w:rsidRPr="002B601F" w:rsidRDefault="00EC5B8C" w:rsidP="00EC5B8C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C5B8C" w:rsidRPr="002B601F" w:rsidRDefault="00224AD6" w:rsidP="00EC5B8C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01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C5B8C" w:rsidRPr="002B601F">
        <w:rPr>
          <w:rFonts w:ascii="Times New Roman" w:hAnsi="Times New Roman" w:cs="Times New Roman"/>
          <w:sz w:val="28"/>
          <w:szCs w:val="28"/>
        </w:rPr>
        <w:t xml:space="preserve">.2. </w:t>
      </w:r>
      <w:hyperlink r:id="rId14" w:history="1">
        <w:r w:rsidR="00EC5B8C" w:rsidRPr="002B601F">
          <w:rPr>
            <w:rFonts w:ascii="Times New Roman" w:hAnsi="Times New Roman" w:cs="Times New Roman"/>
            <w:sz w:val="28"/>
            <w:szCs w:val="28"/>
          </w:rPr>
          <w:t>Пункт 2.2</w:t>
        </w:r>
      </w:hyperlink>
      <w:r w:rsidR="00EC5B8C" w:rsidRPr="002B601F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EC5B8C" w:rsidRPr="002B601F" w:rsidRDefault="00EC5B8C" w:rsidP="00EC5B8C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01F">
        <w:rPr>
          <w:rFonts w:ascii="Times New Roman" w:hAnsi="Times New Roman" w:cs="Times New Roman"/>
          <w:sz w:val="28"/>
          <w:szCs w:val="28"/>
        </w:rPr>
        <w:t xml:space="preserve">"В муниципальном задании могут быть установлены допустимые (возможные) </w:t>
      </w:r>
      <w:r w:rsidRPr="002B601F">
        <w:rPr>
          <w:rFonts w:ascii="Times New Roman" w:hAnsi="Times New Roman" w:cs="Times New Roman"/>
          <w:sz w:val="28"/>
          <w:szCs w:val="28"/>
        </w:rPr>
        <w:lastRenderedPageBreak/>
        <w:t>отклонения в процентах (абсолютных величинах) от установленных показателей качества и (или) объема, если иное не установлено федеральным законом, в отношении отдельной муниципальной услуги (работы) либо общее допустимое (возможное) отклонение - в отношении муниципального задания или его части. Значения указанных показателей могут быть изменены только при формировании муниципального задания на очередной финансовый год</w:t>
      </w:r>
      <w:proofErr w:type="gramStart"/>
      <w:r w:rsidRPr="002B601F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EC5B8C" w:rsidRPr="002B601F" w:rsidRDefault="00224AD6" w:rsidP="00EC5B8C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01F">
        <w:rPr>
          <w:rFonts w:ascii="Times New Roman" w:hAnsi="Times New Roman" w:cs="Times New Roman"/>
          <w:sz w:val="28"/>
          <w:szCs w:val="28"/>
        </w:rPr>
        <w:t>1</w:t>
      </w:r>
      <w:r w:rsidR="00EC5B8C" w:rsidRPr="002B601F">
        <w:rPr>
          <w:rFonts w:ascii="Times New Roman" w:hAnsi="Times New Roman" w:cs="Times New Roman"/>
          <w:sz w:val="28"/>
          <w:szCs w:val="28"/>
        </w:rPr>
        <w:t xml:space="preserve">.3. </w:t>
      </w:r>
      <w:hyperlink r:id="rId15" w:history="1">
        <w:r w:rsidR="00EC5B8C" w:rsidRPr="002B601F">
          <w:rPr>
            <w:rFonts w:ascii="Times New Roman" w:hAnsi="Times New Roman" w:cs="Times New Roman"/>
            <w:sz w:val="28"/>
            <w:szCs w:val="28"/>
          </w:rPr>
          <w:t>Пункт 3.3</w:t>
        </w:r>
      </w:hyperlink>
      <w:r w:rsidR="00EC5B8C" w:rsidRPr="002B601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C5B8C" w:rsidRPr="002B601F" w:rsidRDefault="00EC5B8C" w:rsidP="00EC5B8C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01F">
        <w:rPr>
          <w:rFonts w:ascii="Times New Roman" w:hAnsi="Times New Roman" w:cs="Times New Roman"/>
          <w:sz w:val="28"/>
          <w:szCs w:val="28"/>
        </w:rPr>
        <w:t>"3.3. Объем финансового обеспечения выполнения муниципального задания (R) с использованием нормативных затрат рассчитывается по формуле:</w:t>
      </w:r>
    </w:p>
    <w:p w:rsidR="00EC5B8C" w:rsidRPr="002B601F" w:rsidRDefault="00EC5B8C" w:rsidP="00EC5B8C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C5B8C" w:rsidRPr="002B601F" w:rsidRDefault="00EC5B8C" w:rsidP="00EC5B8C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01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05910" cy="293370"/>
            <wp:effectExtent l="0" t="0" r="8890" b="0"/>
            <wp:docPr id="8" name="Рисунок 8" descr="base_23776_138143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776_138143_3276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B8C" w:rsidRPr="002B601F" w:rsidRDefault="00EC5B8C" w:rsidP="00EC5B8C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C5B8C" w:rsidRPr="002B601F" w:rsidRDefault="00EC5B8C" w:rsidP="00EC5B8C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01F">
        <w:rPr>
          <w:rFonts w:ascii="Times New Roman" w:hAnsi="Times New Roman" w:cs="Times New Roman"/>
          <w:sz w:val="28"/>
          <w:szCs w:val="28"/>
        </w:rPr>
        <w:t>N</w:t>
      </w:r>
      <w:r w:rsidRPr="002B601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B601F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</w:t>
      </w:r>
      <w:proofErr w:type="spellStart"/>
      <w:r w:rsidRPr="002B601F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2B601F">
        <w:rPr>
          <w:rFonts w:ascii="Times New Roman" w:hAnsi="Times New Roman" w:cs="Times New Roman"/>
          <w:sz w:val="28"/>
          <w:szCs w:val="28"/>
        </w:rPr>
        <w:t xml:space="preserve"> муниципальной услуги, установленной муниципальным заданием;</w:t>
      </w:r>
    </w:p>
    <w:p w:rsidR="00EC5B8C" w:rsidRPr="002B601F" w:rsidRDefault="00EC5B8C" w:rsidP="00EC5B8C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01F">
        <w:rPr>
          <w:rFonts w:ascii="Times New Roman" w:hAnsi="Times New Roman" w:cs="Times New Roman"/>
          <w:sz w:val="28"/>
          <w:szCs w:val="28"/>
        </w:rPr>
        <w:t>V</w:t>
      </w:r>
      <w:r w:rsidRPr="002B601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B601F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Pr="002B601F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2B601F">
        <w:rPr>
          <w:rFonts w:ascii="Times New Roman" w:hAnsi="Times New Roman" w:cs="Times New Roman"/>
          <w:sz w:val="28"/>
          <w:szCs w:val="28"/>
        </w:rPr>
        <w:t xml:space="preserve"> муниципальной услуги, установленной муниципальным заданием;</w:t>
      </w:r>
    </w:p>
    <w:p w:rsidR="00EC5B8C" w:rsidRPr="002B601F" w:rsidRDefault="00EC5B8C" w:rsidP="00EC5B8C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01F">
        <w:rPr>
          <w:rFonts w:ascii="Times New Roman" w:hAnsi="Times New Roman" w:cs="Times New Roman"/>
          <w:sz w:val="28"/>
          <w:szCs w:val="28"/>
        </w:rPr>
        <w:t>N</w:t>
      </w:r>
      <w:r w:rsidRPr="002B601F">
        <w:rPr>
          <w:rFonts w:ascii="Times New Roman" w:hAnsi="Times New Roman" w:cs="Times New Roman"/>
          <w:sz w:val="28"/>
          <w:szCs w:val="28"/>
          <w:vertAlign w:val="subscript"/>
        </w:rPr>
        <w:t>w</w:t>
      </w:r>
      <w:proofErr w:type="spellEnd"/>
      <w:r w:rsidRPr="002B601F">
        <w:rPr>
          <w:rFonts w:ascii="Times New Roman" w:hAnsi="Times New Roman" w:cs="Times New Roman"/>
          <w:sz w:val="28"/>
          <w:szCs w:val="28"/>
        </w:rPr>
        <w:t xml:space="preserve"> - нормативные затраты на выполнение </w:t>
      </w:r>
      <w:proofErr w:type="spellStart"/>
      <w:r w:rsidRPr="002B601F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2B601F">
        <w:rPr>
          <w:rFonts w:ascii="Times New Roman" w:hAnsi="Times New Roman" w:cs="Times New Roman"/>
          <w:sz w:val="28"/>
          <w:szCs w:val="28"/>
        </w:rPr>
        <w:t xml:space="preserve"> работы, установленной муниципальным заданием;</w:t>
      </w:r>
    </w:p>
    <w:p w:rsidR="00EC5B8C" w:rsidRPr="002B601F" w:rsidRDefault="00EC5B8C" w:rsidP="00EC5B8C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01F">
        <w:rPr>
          <w:rFonts w:ascii="Times New Roman" w:hAnsi="Times New Roman" w:cs="Times New Roman"/>
          <w:sz w:val="28"/>
          <w:szCs w:val="28"/>
        </w:rPr>
        <w:t>V</w:t>
      </w:r>
      <w:r w:rsidRPr="002B601F">
        <w:rPr>
          <w:rFonts w:ascii="Times New Roman" w:hAnsi="Times New Roman" w:cs="Times New Roman"/>
          <w:sz w:val="28"/>
          <w:szCs w:val="28"/>
          <w:vertAlign w:val="subscript"/>
        </w:rPr>
        <w:t>w</w:t>
      </w:r>
      <w:proofErr w:type="spellEnd"/>
      <w:r w:rsidRPr="002B601F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Pr="002B601F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2B601F">
        <w:rPr>
          <w:rFonts w:ascii="Times New Roman" w:hAnsi="Times New Roman" w:cs="Times New Roman"/>
          <w:sz w:val="28"/>
          <w:szCs w:val="28"/>
        </w:rPr>
        <w:t xml:space="preserve"> муниципальной работы, установленной муниципальным заданием;</w:t>
      </w:r>
    </w:p>
    <w:p w:rsidR="00EC5B8C" w:rsidRPr="002B601F" w:rsidRDefault="00EC5B8C" w:rsidP="00EC5B8C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01F">
        <w:rPr>
          <w:rFonts w:ascii="Times New Roman" w:hAnsi="Times New Roman" w:cs="Times New Roman"/>
          <w:sz w:val="28"/>
          <w:szCs w:val="28"/>
        </w:rPr>
        <w:t>P</w:t>
      </w:r>
      <w:r w:rsidRPr="002B601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B601F">
        <w:rPr>
          <w:rFonts w:ascii="Times New Roman" w:hAnsi="Times New Roman" w:cs="Times New Roman"/>
          <w:sz w:val="28"/>
          <w:szCs w:val="28"/>
        </w:rPr>
        <w:t xml:space="preserve"> - размер платы (тариф, цена) за оказание </w:t>
      </w:r>
      <w:proofErr w:type="spellStart"/>
      <w:r w:rsidRPr="002B601F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2B601F">
        <w:rPr>
          <w:rFonts w:ascii="Times New Roman" w:hAnsi="Times New Roman" w:cs="Times New Roman"/>
          <w:sz w:val="28"/>
          <w:szCs w:val="28"/>
        </w:rPr>
        <w:t xml:space="preserve"> муниципальной услуги (работы) в соответствии с пунктом 3.25 настоящего Порядка, установленный муниципальным заданием;</w:t>
      </w:r>
    </w:p>
    <w:p w:rsidR="00EC5B8C" w:rsidRPr="002B601F" w:rsidRDefault="00EC5B8C" w:rsidP="00EC5B8C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01F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2B601F">
        <w:rPr>
          <w:rFonts w:ascii="Times New Roman" w:hAnsi="Times New Roman" w:cs="Times New Roman"/>
          <w:sz w:val="28"/>
          <w:szCs w:val="28"/>
          <w:vertAlign w:val="superscript"/>
        </w:rPr>
        <w:t>УН</w:t>
      </w:r>
      <w:r w:rsidRPr="002B601F">
        <w:rPr>
          <w:rFonts w:ascii="Times New Roman" w:hAnsi="Times New Roman" w:cs="Times New Roman"/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EC5B8C" w:rsidRPr="002B601F" w:rsidRDefault="00EC5B8C" w:rsidP="00EC5B8C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1F">
        <w:rPr>
          <w:rFonts w:ascii="Times New Roman" w:hAnsi="Times New Roman" w:cs="Times New Roman"/>
          <w:sz w:val="28"/>
          <w:szCs w:val="28"/>
        </w:rPr>
        <w:t>N</w:t>
      </w:r>
      <w:r w:rsidRPr="002B601F">
        <w:rPr>
          <w:rFonts w:ascii="Times New Roman" w:hAnsi="Times New Roman" w:cs="Times New Roman"/>
          <w:sz w:val="28"/>
          <w:szCs w:val="28"/>
          <w:vertAlign w:val="superscript"/>
        </w:rPr>
        <w:t>СИ</w:t>
      </w:r>
      <w:r w:rsidRPr="002B601F">
        <w:rPr>
          <w:rFonts w:ascii="Times New Roman" w:hAnsi="Times New Roman" w:cs="Times New Roman"/>
          <w:sz w:val="28"/>
          <w:szCs w:val="28"/>
        </w:rPr>
        <w:t xml:space="preserve"> - затраты на содержание имущества учреждения, не используемого для оказания муниципальных услуг (выполнения работ) (далее - не используемое для выполнения муниципального задания имущество)</w:t>
      </w:r>
      <w:proofErr w:type="gramStart"/>
      <w:r w:rsidRPr="002B601F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2B601F">
        <w:rPr>
          <w:rFonts w:ascii="Times New Roman" w:hAnsi="Times New Roman" w:cs="Times New Roman"/>
          <w:sz w:val="28"/>
          <w:szCs w:val="28"/>
        </w:rPr>
        <w:t>.</w:t>
      </w:r>
    </w:p>
    <w:p w:rsidR="00EC5B8C" w:rsidRPr="002B601F" w:rsidRDefault="00224AD6" w:rsidP="00EC5B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1F">
        <w:rPr>
          <w:rFonts w:ascii="Times New Roman" w:hAnsi="Times New Roman" w:cs="Times New Roman"/>
          <w:sz w:val="28"/>
          <w:szCs w:val="28"/>
        </w:rPr>
        <w:t>1</w:t>
      </w:r>
      <w:r w:rsidR="00EC5B8C" w:rsidRPr="002B601F">
        <w:rPr>
          <w:rFonts w:ascii="Times New Roman" w:hAnsi="Times New Roman" w:cs="Times New Roman"/>
          <w:sz w:val="28"/>
          <w:szCs w:val="28"/>
        </w:rPr>
        <w:t xml:space="preserve">.4. В </w:t>
      </w:r>
      <w:hyperlink r:id="rId17" w:history="1">
        <w:r w:rsidR="00EC5B8C" w:rsidRPr="002B601F">
          <w:rPr>
            <w:rFonts w:ascii="Times New Roman" w:hAnsi="Times New Roman" w:cs="Times New Roman"/>
            <w:sz w:val="28"/>
            <w:szCs w:val="28"/>
          </w:rPr>
          <w:t>абзаце втором пункта 3.8</w:t>
        </w:r>
      </w:hyperlink>
      <w:r w:rsidR="00EC5B8C" w:rsidRPr="002B601F">
        <w:rPr>
          <w:rFonts w:ascii="Times New Roman" w:hAnsi="Times New Roman" w:cs="Times New Roman"/>
          <w:sz w:val="28"/>
          <w:szCs w:val="28"/>
        </w:rPr>
        <w:t xml:space="preserve"> слово "ведомственном" заменить словами "общероссийском перечне или региональном".</w:t>
      </w:r>
    </w:p>
    <w:p w:rsidR="00EC5B8C" w:rsidRPr="002B601F" w:rsidRDefault="00224AD6" w:rsidP="00EC5B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01F">
        <w:rPr>
          <w:rFonts w:ascii="Times New Roman" w:hAnsi="Times New Roman" w:cs="Times New Roman"/>
          <w:sz w:val="28"/>
          <w:szCs w:val="28"/>
        </w:rPr>
        <w:t>1</w:t>
      </w:r>
      <w:r w:rsidR="00EC5B8C" w:rsidRPr="002B601F">
        <w:rPr>
          <w:rFonts w:ascii="Times New Roman" w:hAnsi="Times New Roman" w:cs="Times New Roman"/>
          <w:sz w:val="28"/>
          <w:szCs w:val="28"/>
        </w:rPr>
        <w:t xml:space="preserve">.5. </w:t>
      </w:r>
      <w:hyperlink r:id="rId18" w:history="1">
        <w:r w:rsidR="00EC5B8C" w:rsidRPr="002B601F">
          <w:rPr>
            <w:rFonts w:ascii="Times New Roman" w:hAnsi="Times New Roman" w:cs="Times New Roman"/>
            <w:sz w:val="28"/>
            <w:szCs w:val="28"/>
          </w:rPr>
          <w:t>Пункт 3.20</w:t>
        </w:r>
      </w:hyperlink>
      <w:r w:rsidR="00EC5B8C" w:rsidRPr="002B601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A1DF9" w:rsidRPr="002B601F" w:rsidRDefault="00EC5B8C" w:rsidP="0002742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01F">
        <w:rPr>
          <w:rFonts w:ascii="Times New Roman" w:hAnsi="Times New Roman" w:cs="Times New Roman"/>
          <w:sz w:val="28"/>
          <w:szCs w:val="28"/>
        </w:rPr>
        <w:t xml:space="preserve">"3.20. </w:t>
      </w:r>
      <w:proofErr w:type="gramStart"/>
      <w:r w:rsidRPr="002B601F">
        <w:rPr>
          <w:rFonts w:ascii="Times New Roman" w:hAnsi="Times New Roman" w:cs="Times New Roman"/>
          <w:sz w:val="28"/>
          <w:szCs w:val="28"/>
        </w:rPr>
        <w:t xml:space="preserve">Значения нормативных затрат на выполнение муниципальной работы утверждаются </w:t>
      </w:r>
      <w:r w:rsidR="00027423" w:rsidRPr="002B601F">
        <w:rPr>
          <w:rFonts w:ascii="Times New Roman" w:hAnsi="Times New Roman" w:cs="Times New Roman"/>
          <w:sz w:val="28"/>
          <w:szCs w:val="28"/>
        </w:rPr>
        <w:t xml:space="preserve">органом, осуществляющим функции и полномочия учредителя </w:t>
      </w:r>
      <w:r w:rsidRPr="002B601F">
        <w:rPr>
          <w:rFonts w:ascii="Times New Roman" w:hAnsi="Times New Roman" w:cs="Times New Roman"/>
          <w:sz w:val="28"/>
          <w:szCs w:val="28"/>
        </w:rPr>
        <w:t>в отношении</w:t>
      </w:r>
      <w:r w:rsidR="008A1DF9" w:rsidRPr="002B601F">
        <w:rPr>
          <w:rFonts w:ascii="Times New Roman" w:hAnsi="Times New Roman" w:cs="Times New Roman"/>
          <w:sz w:val="28"/>
          <w:szCs w:val="28"/>
        </w:rPr>
        <w:t xml:space="preserve"> </w:t>
      </w:r>
      <w:r w:rsidR="00027423" w:rsidRPr="002B601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A1DF9" w:rsidRPr="002B601F">
        <w:rPr>
          <w:rFonts w:ascii="Times New Roman" w:hAnsi="Times New Roman" w:cs="Times New Roman"/>
          <w:sz w:val="28"/>
          <w:szCs w:val="28"/>
        </w:rPr>
        <w:t>бюджетных учреждений</w:t>
      </w:r>
      <w:r w:rsidR="00027423" w:rsidRPr="002B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423" w:rsidRPr="002B601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027423" w:rsidRPr="002B601F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="00027423" w:rsidRPr="002B601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027423" w:rsidRPr="002B601F">
        <w:rPr>
          <w:rFonts w:ascii="Times New Roman" w:hAnsi="Times New Roman" w:cs="Times New Roman"/>
          <w:sz w:val="28"/>
          <w:szCs w:val="28"/>
        </w:rPr>
        <w:t xml:space="preserve"> городского поселения, а также главным распорядителем средств бюджета </w:t>
      </w:r>
      <w:proofErr w:type="spellStart"/>
      <w:r w:rsidR="00027423" w:rsidRPr="002B601F">
        <w:rPr>
          <w:rFonts w:ascii="Times New Roman" w:hAnsi="Times New Roman" w:cs="Times New Roman"/>
          <w:sz w:val="28"/>
          <w:szCs w:val="28"/>
        </w:rPr>
        <w:t>Южс</w:t>
      </w:r>
      <w:r w:rsidR="005E0ACC" w:rsidRPr="002B601F">
        <w:rPr>
          <w:rFonts w:ascii="Times New Roman" w:hAnsi="Times New Roman" w:cs="Times New Roman"/>
          <w:sz w:val="28"/>
          <w:szCs w:val="28"/>
        </w:rPr>
        <w:t>к</w:t>
      </w:r>
      <w:r w:rsidR="00027423" w:rsidRPr="002B601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27423" w:rsidRPr="002B601F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="00027423" w:rsidRPr="002B601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027423" w:rsidRPr="002B601F">
        <w:rPr>
          <w:rFonts w:ascii="Times New Roman" w:hAnsi="Times New Roman" w:cs="Times New Roman"/>
          <w:sz w:val="28"/>
          <w:szCs w:val="28"/>
        </w:rPr>
        <w:t xml:space="preserve"> городского поселения, в ведении которого находятся муниципальные казенные учреждения </w:t>
      </w:r>
      <w:proofErr w:type="spellStart"/>
      <w:r w:rsidR="00027423" w:rsidRPr="002B601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027423" w:rsidRPr="002B601F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="00027423" w:rsidRPr="002B601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027423" w:rsidRPr="002B601F">
        <w:rPr>
          <w:rFonts w:ascii="Times New Roman" w:hAnsi="Times New Roman" w:cs="Times New Roman"/>
          <w:sz w:val="28"/>
          <w:szCs w:val="28"/>
        </w:rPr>
        <w:t xml:space="preserve"> городского поселения (в случае принятия им решения о применении</w:t>
      </w:r>
      <w:proofErr w:type="gramEnd"/>
      <w:r w:rsidR="00027423" w:rsidRPr="002B601F">
        <w:rPr>
          <w:rFonts w:ascii="Times New Roman" w:hAnsi="Times New Roman" w:cs="Times New Roman"/>
          <w:sz w:val="28"/>
          <w:szCs w:val="28"/>
        </w:rPr>
        <w:t xml:space="preserve"> нормативных затрат при расчете объема финансового обеспечения выполнения муниципального задания)</w:t>
      </w:r>
      <w:r w:rsidR="008A1DF9" w:rsidRPr="002B601F">
        <w:rPr>
          <w:rFonts w:ascii="Times New Roman" w:hAnsi="Times New Roman" w:cs="Times New Roman"/>
          <w:sz w:val="28"/>
          <w:szCs w:val="28"/>
        </w:rPr>
        <w:t>, общей суммой, с выделением суммы затрат:</w:t>
      </w:r>
    </w:p>
    <w:p w:rsidR="008A1DF9" w:rsidRPr="002B601F" w:rsidRDefault="008A1DF9" w:rsidP="0002742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01F">
        <w:rPr>
          <w:rFonts w:ascii="Times New Roman" w:hAnsi="Times New Roman" w:cs="Times New Roman"/>
          <w:sz w:val="28"/>
          <w:szCs w:val="28"/>
        </w:rPr>
        <w:lastRenderedPageBreak/>
        <w:t>на оплату труда с начислениями на выплаты по оплате труда работников, непосредственно связанных с выполнением муниципальной работы;</w:t>
      </w:r>
    </w:p>
    <w:p w:rsidR="008A1DF9" w:rsidRPr="002B601F" w:rsidRDefault="008A1DF9" w:rsidP="0002742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01F">
        <w:rPr>
          <w:rFonts w:ascii="Times New Roman" w:hAnsi="Times New Roman" w:cs="Times New Roman"/>
          <w:sz w:val="28"/>
          <w:szCs w:val="28"/>
        </w:rPr>
        <w:t>на коммунальные услуги;</w:t>
      </w:r>
    </w:p>
    <w:p w:rsidR="008A1DF9" w:rsidRPr="002B601F" w:rsidRDefault="008A1DF9" w:rsidP="0002742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01F">
        <w:rPr>
          <w:rFonts w:ascii="Times New Roman" w:hAnsi="Times New Roman" w:cs="Times New Roman"/>
          <w:sz w:val="28"/>
          <w:szCs w:val="28"/>
        </w:rPr>
        <w:t>на содержание имущества, необходимого для выполнения муниципального задания.</w:t>
      </w:r>
    </w:p>
    <w:p w:rsidR="008A1DF9" w:rsidRPr="002B601F" w:rsidRDefault="008A1DF9" w:rsidP="0002742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01F">
        <w:rPr>
          <w:rFonts w:ascii="Times New Roman" w:hAnsi="Times New Roman" w:cs="Times New Roman"/>
          <w:sz w:val="28"/>
          <w:szCs w:val="28"/>
        </w:rPr>
        <w:t xml:space="preserve">Значения нормативных затрат на выполнение муниципальной работы утверждаются по согласованию с </w:t>
      </w:r>
      <w:r w:rsidR="00027423" w:rsidRPr="002B601F">
        <w:rPr>
          <w:rFonts w:ascii="Times New Roman" w:hAnsi="Times New Roman" w:cs="Times New Roman"/>
          <w:sz w:val="28"/>
          <w:szCs w:val="28"/>
        </w:rPr>
        <w:t>Ф</w:t>
      </w:r>
      <w:r w:rsidRPr="002B601F">
        <w:rPr>
          <w:rFonts w:ascii="Times New Roman" w:hAnsi="Times New Roman" w:cs="Times New Roman"/>
          <w:sz w:val="28"/>
          <w:szCs w:val="28"/>
        </w:rPr>
        <w:t xml:space="preserve">инансовым </w:t>
      </w:r>
      <w:r w:rsidR="00027423" w:rsidRPr="002B601F">
        <w:rPr>
          <w:rFonts w:ascii="Times New Roman" w:hAnsi="Times New Roman" w:cs="Times New Roman"/>
          <w:sz w:val="28"/>
          <w:szCs w:val="28"/>
        </w:rPr>
        <w:t>отделом</w:t>
      </w:r>
      <w:r w:rsidRPr="002B60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25808" w:rsidRPr="002B601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525808" w:rsidRPr="002B601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27423" w:rsidRPr="002B601F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2B601F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6C35DA" w:rsidRPr="002B601F" w:rsidRDefault="006C35DA" w:rsidP="0002742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A1DF9" w:rsidRPr="002B601F" w:rsidRDefault="00224AD6" w:rsidP="0002742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01F">
        <w:rPr>
          <w:rFonts w:ascii="Times New Roman" w:hAnsi="Times New Roman" w:cs="Times New Roman"/>
          <w:sz w:val="28"/>
          <w:szCs w:val="28"/>
        </w:rPr>
        <w:t>1</w:t>
      </w:r>
      <w:r w:rsidR="008A1DF9" w:rsidRPr="002B601F">
        <w:rPr>
          <w:rFonts w:ascii="Times New Roman" w:hAnsi="Times New Roman" w:cs="Times New Roman"/>
          <w:sz w:val="28"/>
          <w:szCs w:val="28"/>
        </w:rPr>
        <w:t>.</w:t>
      </w:r>
      <w:r w:rsidR="00027423" w:rsidRPr="002B601F">
        <w:rPr>
          <w:rFonts w:ascii="Times New Roman" w:hAnsi="Times New Roman" w:cs="Times New Roman"/>
          <w:sz w:val="28"/>
          <w:szCs w:val="28"/>
        </w:rPr>
        <w:t>6</w:t>
      </w:r>
      <w:r w:rsidR="008A1DF9" w:rsidRPr="002B601F">
        <w:rPr>
          <w:rFonts w:ascii="Times New Roman" w:hAnsi="Times New Roman" w:cs="Times New Roman"/>
          <w:sz w:val="28"/>
          <w:szCs w:val="28"/>
        </w:rPr>
        <w:t xml:space="preserve">. </w:t>
      </w:r>
      <w:hyperlink r:id="rId19" w:history="1">
        <w:r w:rsidR="008A1DF9" w:rsidRPr="002B601F">
          <w:rPr>
            <w:rFonts w:ascii="Times New Roman" w:hAnsi="Times New Roman" w:cs="Times New Roman"/>
            <w:sz w:val="28"/>
            <w:szCs w:val="28"/>
          </w:rPr>
          <w:t>Пункт 3.27</w:t>
        </w:r>
      </w:hyperlink>
      <w:r w:rsidR="008A1DF9" w:rsidRPr="002B601F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8A1DF9" w:rsidRPr="002B601F" w:rsidRDefault="008A1DF9" w:rsidP="0002742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01F">
        <w:rPr>
          <w:rFonts w:ascii="Times New Roman" w:hAnsi="Times New Roman" w:cs="Times New Roman"/>
          <w:sz w:val="28"/>
          <w:szCs w:val="28"/>
        </w:rPr>
        <w:t xml:space="preserve">"Изменение нормативных затрат, определяемых в соответствии с настоящим Порядком, в течение срока выполнения муниципального задания осуществляется (при необходимости) в случаях, предусмотренных нормативными правовыми актами Российской Федерации, Ивановской области, администрации </w:t>
      </w:r>
      <w:proofErr w:type="spellStart"/>
      <w:r w:rsidR="00027423" w:rsidRPr="002B601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027423" w:rsidRPr="002B601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B601F">
        <w:rPr>
          <w:rFonts w:ascii="Times New Roman" w:hAnsi="Times New Roman" w:cs="Times New Roman"/>
          <w:sz w:val="28"/>
          <w:szCs w:val="28"/>
        </w:rPr>
        <w:t xml:space="preserve"> (включая внесение изменений в указанные нормативные правовые акты), приводящих к изменению объема финансового обеспечения выполнения муниципального задания</w:t>
      </w:r>
      <w:proofErr w:type="gramStart"/>
      <w:r w:rsidRPr="002B601F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6C35DA" w:rsidRPr="002B601F" w:rsidRDefault="006C35DA" w:rsidP="0002742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677F5" w:rsidRPr="002B601F" w:rsidRDefault="00224AD6" w:rsidP="004677F5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F">
        <w:rPr>
          <w:rFonts w:ascii="Times New Roman" w:hAnsi="Times New Roman" w:cs="Times New Roman"/>
          <w:sz w:val="28"/>
          <w:szCs w:val="28"/>
        </w:rPr>
        <w:t>1</w:t>
      </w:r>
      <w:r w:rsidR="004677F5" w:rsidRPr="002B601F">
        <w:rPr>
          <w:rFonts w:ascii="Times New Roman" w:hAnsi="Times New Roman" w:cs="Times New Roman"/>
          <w:sz w:val="28"/>
          <w:szCs w:val="28"/>
        </w:rPr>
        <w:t xml:space="preserve">.7. В </w:t>
      </w:r>
      <w:hyperlink r:id="rId20" w:history="1">
        <w:r w:rsidR="004677F5" w:rsidRPr="002B601F">
          <w:rPr>
            <w:rFonts w:ascii="Times New Roman" w:hAnsi="Times New Roman" w:cs="Times New Roman"/>
            <w:sz w:val="28"/>
            <w:szCs w:val="28"/>
          </w:rPr>
          <w:t>Приложениях 1</w:t>
        </w:r>
      </w:hyperlink>
      <w:r w:rsidR="004677F5" w:rsidRPr="002B601F">
        <w:rPr>
          <w:rFonts w:ascii="Times New Roman" w:hAnsi="Times New Roman" w:cs="Times New Roman"/>
          <w:sz w:val="28"/>
          <w:szCs w:val="28"/>
        </w:rPr>
        <w:t xml:space="preserve"> и 2 к Порядку </w:t>
      </w:r>
      <w:r w:rsidR="004677F5" w:rsidRPr="002B601F">
        <w:rPr>
          <w:rFonts w:ascii="Times New Roman" w:hAnsi="Times New Roman" w:cs="Times New Roman"/>
          <w:bCs/>
          <w:sz w:val="28"/>
          <w:szCs w:val="28"/>
        </w:rPr>
        <w:t xml:space="preserve">формирования  муниципального задания на оказание муниципальных услуг (выполнение работ) муниципальными учреждениями </w:t>
      </w:r>
      <w:proofErr w:type="spellStart"/>
      <w:r w:rsidR="004677F5" w:rsidRPr="002B601F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="004677F5" w:rsidRPr="002B601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и </w:t>
      </w:r>
      <w:proofErr w:type="spellStart"/>
      <w:r w:rsidR="004677F5" w:rsidRPr="002B601F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="004677F5" w:rsidRPr="002B601F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и финансового обеспечения выполнения муниципального задания:</w:t>
      </w:r>
      <w:r w:rsidR="004677F5" w:rsidRPr="002B6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7F5" w:rsidRPr="002B601F" w:rsidRDefault="00337348" w:rsidP="004677F5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4677F5" w:rsidRPr="002B601F">
          <w:rPr>
            <w:rFonts w:ascii="Times New Roman" w:hAnsi="Times New Roman" w:cs="Times New Roman"/>
            <w:sz w:val="28"/>
            <w:szCs w:val="28"/>
          </w:rPr>
          <w:t>слово</w:t>
        </w:r>
      </w:hyperlink>
      <w:r w:rsidR="004677F5" w:rsidRPr="002B601F">
        <w:rPr>
          <w:rFonts w:ascii="Times New Roman" w:hAnsi="Times New Roman" w:cs="Times New Roman"/>
          <w:sz w:val="28"/>
          <w:szCs w:val="28"/>
        </w:rPr>
        <w:t xml:space="preserve"> "ведомственный" в соответствующем падеже заменить словами "общероссийский перечень или региональный" в соответствующем падеже,</w:t>
      </w:r>
    </w:p>
    <w:p w:rsidR="004677F5" w:rsidRPr="002B601F" w:rsidRDefault="00337348" w:rsidP="004677F5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proofErr w:type="gramStart"/>
        <w:r w:rsidR="004677F5" w:rsidRPr="002B601F">
          <w:rPr>
            <w:rFonts w:ascii="Times New Roman" w:hAnsi="Times New Roman" w:cs="Times New Roman"/>
            <w:sz w:val="28"/>
            <w:szCs w:val="28"/>
          </w:rPr>
          <w:t>слова</w:t>
        </w:r>
      </w:hyperlink>
      <w:r w:rsidR="004677F5" w:rsidRPr="002B601F">
        <w:rPr>
          <w:rFonts w:ascii="Times New Roman" w:hAnsi="Times New Roman" w:cs="Times New Roman"/>
          <w:sz w:val="28"/>
          <w:szCs w:val="28"/>
        </w:rPr>
        <w:t xml:space="preserve"> "уникальный номер по ведомственному" заменить словами "код по общероссийскому перечню или региональному".</w:t>
      </w:r>
      <w:proofErr w:type="gramEnd"/>
    </w:p>
    <w:p w:rsidR="006C35DA" w:rsidRPr="002B601F" w:rsidRDefault="006C35DA" w:rsidP="004677F5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CC2" w:rsidRPr="002B601F" w:rsidRDefault="00224AD6" w:rsidP="004677F5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B601F">
        <w:rPr>
          <w:sz w:val="28"/>
          <w:szCs w:val="28"/>
          <w:lang w:val="en-US"/>
        </w:rPr>
        <w:t>1</w:t>
      </w:r>
      <w:r w:rsidR="00033CC2" w:rsidRPr="002B601F">
        <w:rPr>
          <w:sz w:val="28"/>
          <w:szCs w:val="28"/>
        </w:rPr>
        <w:t>.</w:t>
      </w:r>
      <w:r w:rsidR="004677F5" w:rsidRPr="002B601F">
        <w:rPr>
          <w:sz w:val="28"/>
          <w:szCs w:val="28"/>
        </w:rPr>
        <w:t>8</w:t>
      </w:r>
      <w:r w:rsidR="00033CC2" w:rsidRPr="002B601F">
        <w:rPr>
          <w:sz w:val="28"/>
          <w:szCs w:val="28"/>
        </w:rPr>
        <w:t xml:space="preserve">. </w:t>
      </w:r>
      <w:hyperlink r:id="rId23" w:history="1">
        <w:r w:rsidR="00033CC2" w:rsidRPr="002B601F">
          <w:rPr>
            <w:rFonts w:eastAsiaTheme="minorHAnsi"/>
            <w:kern w:val="0"/>
            <w:sz w:val="28"/>
            <w:szCs w:val="28"/>
            <w:lang w:eastAsia="en-US"/>
          </w:rPr>
          <w:t>Дополнить</w:t>
        </w:r>
      </w:hyperlink>
      <w:r w:rsidR="00033CC2" w:rsidRPr="002B601F">
        <w:rPr>
          <w:rFonts w:eastAsiaTheme="minorHAnsi"/>
          <w:kern w:val="0"/>
          <w:sz w:val="28"/>
          <w:szCs w:val="28"/>
          <w:lang w:eastAsia="en-US"/>
        </w:rPr>
        <w:t xml:space="preserve"> разделом 4 следующего содержания:</w:t>
      </w:r>
    </w:p>
    <w:p w:rsidR="00033CC2" w:rsidRPr="002B601F" w:rsidRDefault="00033CC2" w:rsidP="00033CC2">
      <w:pPr>
        <w:suppressAutoHyphens w:val="0"/>
        <w:autoSpaceDE w:val="0"/>
        <w:autoSpaceDN w:val="0"/>
        <w:adjustRightInd w:val="0"/>
        <w:spacing w:before="220"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B601F">
        <w:rPr>
          <w:rFonts w:eastAsiaTheme="minorHAnsi"/>
          <w:kern w:val="0"/>
          <w:sz w:val="28"/>
          <w:szCs w:val="28"/>
          <w:lang w:eastAsia="en-US"/>
        </w:rPr>
        <w:t>"4. Порядок возврата субсидий, предоставляемых муниципальным учреждениям, в объеме, который соответствует показателям муниципального задания, которые не были достигнуты.</w:t>
      </w:r>
    </w:p>
    <w:p w:rsidR="00033CC2" w:rsidRPr="002B601F" w:rsidRDefault="00033CC2" w:rsidP="00033CC2">
      <w:pPr>
        <w:suppressAutoHyphens w:val="0"/>
        <w:autoSpaceDE w:val="0"/>
        <w:autoSpaceDN w:val="0"/>
        <w:adjustRightInd w:val="0"/>
        <w:spacing w:before="220"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B601F">
        <w:rPr>
          <w:rFonts w:eastAsiaTheme="minorHAnsi"/>
          <w:kern w:val="0"/>
          <w:sz w:val="28"/>
          <w:szCs w:val="28"/>
          <w:lang w:eastAsia="en-US"/>
        </w:rPr>
        <w:t xml:space="preserve">4.1. </w:t>
      </w:r>
      <w:proofErr w:type="gramStart"/>
      <w:r w:rsidRPr="002B601F">
        <w:rPr>
          <w:rFonts w:eastAsiaTheme="minorHAnsi"/>
          <w:kern w:val="0"/>
          <w:sz w:val="28"/>
          <w:szCs w:val="28"/>
          <w:lang w:eastAsia="en-US"/>
        </w:rPr>
        <w:t xml:space="preserve">Муниципальные учреждения </w:t>
      </w:r>
      <w:proofErr w:type="spellStart"/>
      <w:r w:rsidR="005E0ACC" w:rsidRPr="002B601F">
        <w:rPr>
          <w:rFonts w:eastAsiaTheme="minorHAnsi"/>
          <w:kern w:val="0"/>
          <w:sz w:val="28"/>
          <w:szCs w:val="28"/>
          <w:lang w:eastAsia="en-US"/>
        </w:rPr>
        <w:t>Южского</w:t>
      </w:r>
      <w:proofErr w:type="spellEnd"/>
      <w:r w:rsidR="005E0ACC" w:rsidRPr="002B601F">
        <w:rPr>
          <w:rFonts w:eastAsiaTheme="minorHAnsi"/>
          <w:kern w:val="0"/>
          <w:sz w:val="28"/>
          <w:szCs w:val="28"/>
          <w:lang w:eastAsia="en-US"/>
        </w:rPr>
        <w:t xml:space="preserve"> муниципального района и </w:t>
      </w:r>
      <w:proofErr w:type="spellStart"/>
      <w:r w:rsidR="005E0ACC" w:rsidRPr="002B601F">
        <w:rPr>
          <w:rFonts w:eastAsiaTheme="minorHAnsi"/>
          <w:kern w:val="0"/>
          <w:sz w:val="28"/>
          <w:szCs w:val="28"/>
          <w:lang w:eastAsia="en-US"/>
        </w:rPr>
        <w:t>Южского</w:t>
      </w:r>
      <w:proofErr w:type="spellEnd"/>
      <w:r w:rsidR="005E0ACC" w:rsidRPr="002B601F">
        <w:rPr>
          <w:rFonts w:eastAsiaTheme="minorHAnsi"/>
          <w:kern w:val="0"/>
          <w:sz w:val="28"/>
          <w:szCs w:val="28"/>
          <w:lang w:eastAsia="en-US"/>
        </w:rPr>
        <w:t xml:space="preserve"> городского поселения </w:t>
      </w:r>
      <w:r w:rsidRPr="002B601F">
        <w:rPr>
          <w:rFonts w:eastAsiaTheme="minorHAnsi"/>
          <w:kern w:val="0"/>
          <w:sz w:val="28"/>
          <w:szCs w:val="28"/>
          <w:lang w:eastAsia="en-US"/>
        </w:rPr>
        <w:t>осуществляют возврат субсидий, предоставляемых на выполнение муниципального задания, в объеме, который соответствует показателям муниципального задания, которые не были достигнуты, на основании отчетов об исполнении муниципальных заданий за год, представляемых главными распорядителями, осуществляющими функции и полномочия учредител</w:t>
      </w:r>
      <w:r w:rsidR="006331CF" w:rsidRPr="002B601F">
        <w:rPr>
          <w:rFonts w:eastAsiaTheme="minorHAnsi"/>
          <w:kern w:val="0"/>
          <w:sz w:val="28"/>
          <w:szCs w:val="28"/>
          <w:lang w:eastAsia="en-US"/>
        </w:rPr>
        <w:t>ей</w:t>
      </w:r>
      <w:r w:rsidRPr="002B601F">
        <w:rPr>
          <w:rFonts w:eastAsiaTheme="minorHAnsi"/>
          <w:kern w:val="0"/>
          <w:sz w:val="28"/>
          <w:szCs w:val="28"/>
          <w:lang w:eastAsia="en-US"/>
        </w:rPr>
        <w:t xml:space="preserve"> в отношении </w:t>
      </w:r>
      <w:r w:rsidR="006331CF" w:rsidRPr="002B601F">
        <w:rPr>
          <w:rFonts w:eastAsiaTheme="minorHAnsi"/>
          <w:kern w:val="0"/>
          <w:sz w:val="28"/>
          <w:szCs w:val="28"/>
          <w:lang w:eastAsia="en-US"/>
        </w:rPr>
        <w:t xml:space="preserve">муниципальных бюджетных учреждений </w:t>
      </w:r>
      <w:proofErr w:type="spellStart"/>
      <w:r w:rsidR="006331CF" w:rsidRPr="002B601F">
        <w:rPr>
          <w:rFonts w:eastAsiaTheme="minorHAnsi"/>
          <w:kern w:val="0"/>
          <w:sz w:val="28"/>
          <w:szCs w:val="28"/>
          <w:lang w:eastAsia="en-US"/>
        </w:rPr>
        <w:t>Южского</w:t>
      </w:r>
      <w:proofErr w:type="spellEnd"/>
      <w:r w:rsidR="006331CF" w:rsidRPr="002B601F">
        <w:rPr>
          <w:rFonts w:eastAsiaTheme="minorHAnsi"/>
          <w:kern w:val="0"/>
          <w:sz w:val="28"/>
          <w:szCs w:val="28"/>
          <w:lang w:eastAsia="en-US"/>
        </w:rPr>
        <w:t xml:space="preserve"> муниципального района и </w:t>
      </w:r>
      <w:proofErr w:type="spellStart"/>
      <w:r w:rsidR="006331CF" w:rsidRPr="002B601F">
        <w:rPr>
          <w:rFonts w:eastAsiaTheme="minorHAnsi"/>
          <w:kern w:val="0"/>
          <w:sz w:val="28"/>
          <w:szCs w:val="28"/>
          <w:lang w:eastAsia="en-US"/>
        </w:rPr>
        <w:t>Южского</w:t>
      </w:r>
      <w:proofErr w:type="spellEnd"/>
      <w:r w:rsidR="006331CF" w:rsidRPr="002B601F">
        <w:rPr>
          <w:rFonts w:eastAsiaTheme="minorHAnsi"/>
          <w:kern w:val="0"/>
          <w:sz w:val="28"/>
          <w:szCs w:val="28"/>
          <w:lang w:eastAsia="en-US"/>
        </w:rPr>
        <w:t xml:space="preserve"> городского поселения</w:t>
      </w:r>
      <w:r w:rsidRPr="002B601F">
        <w:rPr>
          <w:rFonts w:eastAsiaTheme="minorHAnsi"/>
          <w:kern w:val="0"/>
          <w:sz w:val="28"/>
          <w:szCs w:val="28"/>
          <w:lang w:eastAsia="en-US"/>
        </w:rPr>
        <w:t>, и главными распорядителями</w:t>
      </w:r>
      <w:proofErr w:type="gramEnd"/>
      <w:r w:rsidR="006331CF" w:rsidRPr="002B601F">
        <w:rPr>
          <w:rFonts w:eastAsiaTheme="minorHAnsi"/>
          <w:kern w:val="0"/>
          <w:sz w:val="28"/>
          <w:szCs w:val="28"/>
          <w:lang w:eastAsia="en-US"/>
        </w:rPr>
        <w:t xml:space="preserve"> средств</w:t>
      </w:r>
      <w:proofErr w:type="gramStart"/>
      <w:r w:rsidR="006331CF" w:rsidRPr="002B601F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2B601F">
        <w:rPr>
          <w:rFonts w:eastAsiaTheme="minorHAnsi"/>
          <w:kern w:val="0"/>
          <w:sz w:val="28"/>
          <w:szCs w:val="28"/>
          <w:lang w:eastAsia="en-US"/>
        </w:rPr>
        <w:t>,</w:t>
      </w:r>
      <w:proofErr w:type="gramEnd"/>
      <w:r w:rsidRPr="002B601F">
        <w:rPr>
          <w:rFonts w:eastAsiaTheme="minorHAnsi"/>
          <w:kern w:val="0"/>
          <w:sz w:val="28"/>
          <w:szCs w:val="28"/>
          <w:lang w:eastAsia="en-US"/>
        </w:rPr>
        <w:t xml:space="preserve"> в ведении которых находятся казенные учреждения </w:t>
      </w:r>
      <w:proofErr w:type="spellStart"/>
      <w:r w:rsidR="008A4689" w:rsidRPr="002B601F">
        <w:rPr>
          <w:rFonts w:eastAsiaTheme="minorHAnsi"/>
          <w:kern w:val="0"/>
          <w:sz w:val="28"/>
          <w:szCs w:val="28"/>
          <w:lang w:eastAsia="en-US"/>
        </w:rPr>
        <w:t>Южского</w:t>
      </w:r>
      <w:proofErr w:type="spellEnd"/>
      <w:r w:rsidR="008A4689" w:rsidRPr="002B601F">
        <w:rPr>
          <w:rFonts w:eastAsiaTheme="minorHAnsi"/>
          <w:kern w:val="0"/>
          <w:sz w:val="28"/>
          <w:szCs w:val="28"/>
          <w:lang w:eastAsia="en-US"/>
        </w:rPr>
        <w:t xml:space="preserve"> муниципального района и </w:t>
      </w:r>
      <w:proofErr w:type="spellStart"/>
      <w:r w:rsidR="008A4689" w:rsidRPr="002B601F">
        <w:rPr>
          <w:rFonts w:eastAsiaTheme="minorHAnsi"/>
          <w:kern w:val="0"/>
          <w:sz w:val="28"/>
          <w:szCs w:val="28"/>
          <w:lang w:eastAsia="en-US"/>
        </w:rPr>
        <w:t>Южского</w:t>
      </w:r>
      <w:proofErr w:type="spellEnd"/>
      <w:r w:rsidR="008A4689" w:rsidRPr="002B601F">
        <w:rPr>
          <w:rFonts w:eastAsiaTheme="minorHAnsi"/>
          <w:kern w:val="0"/>
          <w:sz w:val="28"/>
          <w:szCs w:val="28"/>
          <w:lang w:eastAsia="en-US"/>
        </w:rPr>
        <w:t xml:space="preserve"> городского поселения </w:t>
      </w:r>
      <w:r w:rsidRPr="002B601F">
        <w:rPr>
          <w:rFonts w:eastAsiaTheme="minorHAnsi"/>
          <w:kern w:val="0"/>
          <w:sz w:val="28"/>
          <w:szCs w:val="28"/>
          <w:lang w:eastAsia="en-US"/>
        </w:rPr>
        <w:t>(далее - субсидии, учредители) в соответствии с пунктом 3.32 настоящего Порядка.</w:t>
      </w:r>
    </w:p>
    <w:p w:rsidR="00033CC2" w:rsidRPr="002B601F" w:rsidRDefault="00033CC2" w:rsidP="00033CC2">
      <w:pPr>
        <w:suppressAutoHyphens w:val="0"/>
        <w:autoSpaceDE w:val="0"/>
        <w:autoSpaceDN w:val="0"/>
        <w:adjustRightInd w:val="0"/>
        <w:spacing w:before="220"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B601F">
        <w:rPr>
          <w:rFonts w:eastAsiaTheme="minorHAnsi"/>
          <w:kern w:val="0"/>
          <w:sz w:val="28"/>
          <w:szCs w:val="28"/>
          <w:lang w:eastAsia="en-US"/>
        </w:rPr>
        <w:lastRenderedPageBreak/>
        <w:t>4.2. Объем субсидий, подлежащих возврату в бюджет</w:t>
      </w:r>
      <w:r w:rsidR="005E0ACC" w:rsidRPr="002B601F">
        <w:rPr>
          <w:rFonts w:eastAsiaTheme="minorHAnsi"/>
          <w:kern w:val="0"/>
          <w:sz w:val="28"/>
          <w:szCs w:val="28"/>
          <w:lang w:eastAsia="en-US"/>
        </w:rPr>
        <w:t xml:space="preserve">ы </w:t>
      </w:r>
      <w:proofErr w:type="spellStart"/>
      <w:r w:rsidR="005E0ACC" w:rsidRPr="002B601F">
        <w:rPr>
          <w:rFonts w:eastAsiaTheme="minorHAnsi"/>
          <w:kern w:val="0"/>
          <w:sz w:val="28"/>
          <w:szCs w:val="28"/>
          <w:lang w:eastAsia="en-US"/>
        </w:rPr>
        <w:t>Южского</w:t>
      </w:r>
      <w:proofErr w:type="spellEnd"/>
      <w:r w:rsidR="005E0ACC" w:rsidRPr="002B601F">
        <w:rPr>
          <w:rFonts w:eastAsiaTheme="minorHAnsi"/>
          <w:kern w:val="0"/>
          <w:sz w:val="28"/>
          <w:szCs w:val="28"/>
          <w:lang w:eastAsia="en-US"/>
        </w:rPr>
        <w:t xml:space="preserve"> муниципального района и </w:t>
      </w:r>
      <w:proofErr w:type="spellStart"/>
      <w:r w:rsidR="005E0ACC" w:rsidRPr="002B601F">
        <w:rPr>
          <w:rFonts w:eastAsiaTheme="minorHAnsi"/>
          <w:kern w:val="0"/>
          <w:sz w:val="28"/>
          <w:szCs w:val="28"/>
          <w:lang w:eastAsia="en-US"/>
        </w:rPr>
        <w:t>Южского</w:t>
      </w:r>
      <w:proofErr w:type="spellEnd"/>
      <w:r w:rsidR="005E0ACC" w:rsidRPr="002B601F">
        <w:rPr>
          <w:rFonts w:eastAsiaTheme="minorHAnsi"/>
          <w:kern w:val="0"/>
          <w:sz w:val="28"/>
          <w:szCs w:val="28"/>
          <w:lang w:eastAsia="en-US"/>
        </w:rPr>
        <w:t xml:space="preserve"> городского поселения</w:t>
      </w:r>
      <w:r w:rsidRPr="002B601F">
        <w:rPr>
          <w:rFonts w:eastAsiaTheme="minorHAnsi"/>
          <w:kern w:val="0"/>
          <w:sz w:val="28"/>
          <w:szCs w:val="28"/>
          <w:lang w:eastAsia="en-US"/>
        </w:rPr>
        <w:t xml:space="preserve"> муниципальным учреждением, определяется по следующей формуле:</w:t>
      </w:r>
    </w:p>
    <w:p w:rsidR="00033CC2" w:rsidRPr="002B601F" w:rsidRDefault="00033CC2" w:rsidP="00033CC2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eastAsiaTheme="minorHAnsi"/>
          <w:kern w:val="0"/>
          <w:sz w:val="28"/>
          <w:szCs w:val="28"/>
          <w:lang w:eastAsia="en-US"/>
        </w:rPr>
      </w:pPr>
    </w:p>
    <w:p w:rsidR="00033CC2" w:rsidRPr="002B601F" w:rsidRDefault="00033CC2" w:rsidP="00033CC2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B601F">
        <w:rPr>
          <w:rFonts w:eastAsiaTheme="minorHAnsi"/>
          <w:noProof/>
          <w:kern w:val="0"/>
          <w:position w:val="-11"/>
          <w:sz w:val="28"/>
          <w:szCs w:val="28"/>
          <w:lang w:eastAsia="ru-RU"/>
        </w:rPr>
        <w:drawing>
          <wp:inline distT="0" distB="0" distL="0" distR="0">
            <wp:extent cx="3179445" cy="287020"/>
            <wp:effectExtent l="0" t="0" r="190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CC2" w:rsidRPr="002B601F" w:rsidRDefault="00033CC2" w:rsidP="00033CC2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033CC2" w:rsidRPr="002B601F" w:rsidRDefault="00033CC2" w:rsidP="00033CC2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proofErr w:type="spellStart"/>
      <w:r w:rsidRPr="002B601F">
        <w:rPr>
          <w:rFonts w:eastAsiaTheme="minorHAnsi"/>
          <w:kern w:val="0"/>
          <w:sz w:val="28"/>
          <w:szCs w:val="28"/>
          <w:lang w:eastAsia="en-US"/>
        </w:rPr>
        <w:t>Субс</w:t>
      </w:r>
      <w:proofErr w:type="spellEnd"/>
      <w:r w:rsidRPr="002B601F">
        <w:rPr>
          <w:rFonts w:eastAsiaTheme="minorHAnsi"/>
          <w:kern w:val="0"/>
          <w:sz w:val="28"/>
          <w:szCs w:val="28"/>
          <w:lang w:eastAsia="en-US"/>
        </w:rPr>
        <w:t xml:space="preserve"> - объем субсидий на выполнение муниципального задания учреждению, подлежащий возврату в бюджет</w:t>
      </w:r>
      <w:r w:rsidR="005E0ACC" w:rsidRPr="002B601F">
        <w:rPr>
          <w:rFonts w:eastAsiaTheme="minorHAnsi"/>
          <w:kern w:val="0"/>
          <w:sz w:val="28"/>
          <w:szCs w:val="28"/>
          <w:lang w:eastAsia="en-US"/>
        </w:rPr>
        <w:t>ы</w:t>
      </w:r>
      <w:r w:rsidRPr="002B601F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 w:rsidR="005E0ACC" w:rsidRPr="002B601F">
        <w:rPr>
          <w:rFonts w:eastAsiaTheme="minorHAnsi"/>
          <w:kern w:val="0"/>
          <w:sz w:val="28"/>
          <w:szCs w:val="28"/>
          <w:lang w:eastAsia="en-US"/>
        </w:rPr>
        <w:t>Южского</w:t>
      </w:r>
      <w:proofErr w:type="spellEnd"/>
      <w:r w:rsidR="005E0ACC" w:rsidRPr="002B601F">
        <w:rPr>
          <w:rFonts w:eastAsiaTheme="minorHAnsi"/>
          <w:kern w:val="0"/>
          <w:sz w:val="28"/>
          <w:szCs w:val="28"/>
          <w:lang w:eastAsia="en-US"/>
        </w:rPr>
        <w:t xml:space="preserve"> муниципального района и </w:t>
      </w:r>
      <w:proofErr w:type="spellStart"/>
      <w:r w:rsidR="005E0ACC" w:rsidRPr="002B601F">
        <w:rPr>
          <w:rFonts w:eastAsiaTheme="minorHAnsi"/>
          <w:kern w:val="0"/>
          <w:sz w:val="28"/>
          <w:szCs w:val="28"/>
          <w:lang w:eastAsia="en-US"/>
        </w:rPr>
        <w:t>Южского</w:t>
      </w:r>
      <w:proofErr w:type="spellEnd"/>
      <w:r w:rsidR="005E0ACC" w:rsidRPr="002B601F">
        <w:rPr>
          <w:rFonts w:eastAsiaTheme="minorHAnsi"/>
          <w:kern w:val="0"/>
          <w:sz w:val="28"/>
          <w:szCs w:val="28"/>
          <w:lang w:eastAsia="en-US"/>
        </w:rPr>
        <w:t xml:space="preserve"> городского поселения</w:t>
      </w:r>
      <w:r w:rsidRPr="002B601F">
        <w:rPr>
          <w:rFonts w:eastAsiaTheme="minorHAnsi"/>
          <w:kern w:val="0"/>
          <w:sz w:val="28"/>
          <w:szCs w:val="28"/>
          <w:lang w:eastAsia="en-US"/>
        </w:rPr>
        <w:t>;</w:t>
      </w:r>
    </w:p>
    <w:p w:rsidR="00033CC2" w:rsidRPr="002B601F" w:rsidRDefault="00033CC2" w:rsidP="00033CC2">
      <w:pPr>
        <w:suppressAutoHyphens w:val="0"/>
        <w:autoSpaceDE w:val="0"/>
        <w:autoSpaceDN w:val="0"/>
        <w:adjustRightInd w:val="0"/>
        <w:spacing w:before="220"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proofErr w:type="spellStart"/>
      <w:r w:rsidRPr="002B601F">
        <w:rPr>
          <w:rFonts w:eastAsiaTheme="minorHAnsi"/>
          <w:kern w:val="0"/>
          <w:sz w:val="28"/>
          <w:szCs w:val="28"/>
          <w:lang w:eastAsia="en-US"/>
        </w:rPr>
        <w:t>Суб</w:t>
      </w:r>
      <w:proofErr w:type="gramStart"/>
      <w:r w:rsidRPr="002B601F">
        <w:rPr>
          <w:rFonts w:eastAsiaTheme="minorHAnsi"/>
          <w:kern w:val="0"/>
          <w:sz w:val="28"/>
          <w:szCs w:val="28"/>
          <w:lang w:eastAsia="en-US"/>
        </w:rPr>
        <w:t>с</w:t>
      </w:r>
      <w:proofErr w:type="spellEnd"/>
      <w:r w:rsidRPr="002B601F">
        <w:rPr>
          <w:rFonts w:eastAsiaTheme="minorHAnsi"/>
          <w:kern w:val="0"/>
          <w:sz w:val="28"/>
          <w:szCs w:val="28"/>
          <w:lang w:eastAsia="en-US"/>
        </w:rPr>
        <w:t>(</w:t>
      </w:r>
      <w:proofErr w:type="spellStart"/>
      <w:proofErr w:type="gramEnd"/>
      <w:r w:rsidRPr="002B601F">
        <w:rPr>
          <w:rFonts w:eastAsiaTheme="minorHAnsi"/>
          <w:kern w:val="0"/>
          <w:sz w:val="28"/>
          <w:szCs w:val="28"/>
          <w:lang w:eastAsia="en-US"/>
        </w:rPr>
        <w:t>му</w:t>
      </w:r>
      <w:proofErr w:type="spellEnd"/>
      <w:r w:rsidRPr="002B601F">
        <w:rPr>
          <w:rFonts w:eastAsiaTheme="minorHAnsi"/>
          <w:kern w:val="0"/>
          <w:sz w:val="28"/>
          <w:szCs w:val="28"/>
          <w:lang w:eastAsia="en-US"/>
        </w:rPr>
        <w:t>)</w:t>
      </w:r>
      <w:proofErr w:type="spellStart"/>
      <w:r w:rsidRPr="002B601F">
        <w:rPr>
          <w:rFonts w:eastAsiaTheme="minorHAnsi"/>
          <w:kern w:val="0"/>
          <w:sz w:val="28"/>
          <w:szCs w:val="28"/>
          <w:lang w:eastAsia="en-US"/>
        </w:rPr>
        <w:t>i</w:t>
      </w:r>
      <w:proofErr w:type="spellEnd"/>
      <w:r w:rsidRPr="002B601F">
        <w:rPr>
          <w:rFonts w:eastAsiaTheme="minorHAnsi"/>
          <w:kern w:val="0"/>
          <w:sz w:val="28"/>
          <w:szCs w:val="28"/>
          <w:lang w:eastAsia="en-US"/>
        </w:rPr>
        <w:t xml:space="preserve"> - субсидия на выполнение муниципального задания на оказание </w:t>
      </w:r>
      <w:proofErr w:type="spellStart"/>
      <w:r w:rsidRPr="002B601F">
        <w:rPr>
          <w:rFonts w:eastAsiaTheme="minorHAnsi"/>
          <w:kern w:val="0"/>
          <w:sz w:val="28"/>
          <w:szCs w:val="28"/>
          <w:lang w:eastAsia="en-US"/>
        </w:rPr>
        <w:t>i-й</w:t>
      </w:r>
      <w:proofErr w:type="spellEnd"/>
      <w:r w:rsidRPr="002B601F">
        <w:rPr>
          <w:rFonts w:eastAsiaTheme="minorHAnsi"/>
          <w:kern w:val="0"/>
          <w:sz w:val="28"/>
          <w:szCs w:val="28"/>
          <w:lang w:eastAsia="en-US"/>
        </w:rPr>
        <w:t xml:space="preserve"> муниципальной услуги, подлежащая возврату в </w:t>
      </w:r>
      <w:r w:rsidR="008A4689" w:rsidRPr="002B601F">
        <w:rPr>
          <w:rFonts w:eastAsiaTheme="minorHAnsi"/>
          <w:kern w:val="0"/>
          <w:sz w:val="28"/>
          <w:szCs w:val="28"/>
          <w:lang w:eastAsia="en-US"/>
        </w:rPr>
        <w:t xml:space="preserve">бюджеты </w:t>
      </w:r>
      <w:proofErr w:type="spellStart"/>
      <w:r w:rsidR="008A4689" w:rsidRPr="002B601F">
        <w:rPr>
          <w:rFonts w:eastAsiaTheme="minorHAnsi"/>
          <w:kern w:val="0"/>
          <w:sz w:val="28"/>
          <w:szCs w:val="28"/>
          <w:lang w:eastAsia="en-US"/>
        </w:rPr>
        <w:t>Южского</w:t>
      </w:r>
      <w:proofErr w:type="spellEnd"/>
      <w:r w:rsidR="008A4689" w:rsidRPr="002B601F">
        <w:rPr>
          <w:rFonts w:eastAsiaTheme="minorHAnsi"/>
          <w:kern w:val="0"/>
          <w:sz w:val="28"/>
          <w:szCs w:val="28"/>
          <w:lang w:eastAsia="en-US"/>
        </w:rPr>
        <w:t xml:space="preserve"> муниципального района и </w:t>
      </w:r>
      <w:proofErr w:type="spellStart"/>
      <w:r w:rsidR="008A4689" w:rsidRPr="002B601F">
        <w:rPr>
          <w:rFonts w:eastAsiaTheme="minorHAnsi"/>
          <w:kern w:val="0"/>
          <w:sz w:val="28"/>
          <w:szCs w:val="28"/>
          <w:lang w:eastAsia="en-US"/>
        </w:rPr>
        <w:t>Южского</w:t>
      </w:r>
      <w:proofErr w:type="spellEnd"/>
      <w:r w:rsidR="008A4689" w:rsidRPr="002B601F">
        <w:rPr>
          <w:rFonts w:eastAsiaTheme="minorHAnsi"/>
          <w:kern w:val="0"/>
          <w:sz w:val="28"/>
          <w:szCs w:val="28"/>
          <w:lang w:eastAsia="en-US"/>
        </w:rPr>
        <w:t xml:space="preserve"> городского поселения</w:t>
      </w:r>
      <w:r w:rsidRPr="002B601F">
        <w:rPr>
          <w:rFonts w:eastAsiaTheme="minorHAnsi"/>
          <w:kern w:val="0"/>
          <w:sz w:val="28"/>
          <w:szCs w:val="28"/>
          <w:lang w:eastAsia="en-US"/>
        </w:rPr>
        <w:t>;</w:t>
      </w:r>
    </w:p>
    <w:p w:rsidR="00033CC2" w:rsidRPr="002B601F" w:rsidRDefault="00033CC2" w:rsidP="00033CC2">
      <w:pPr>
        <w:suppressAutoHyphens w:val="0"/>
        <w:autoSpaceDE w:val="0"/>
        <w:autoSpaceDN w:val="0"/>
        <w:adjustRightInd w:val="0"/>
        <w:spacing w:before="220"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proofErr w:type="spellStart"/>
      <w:r w:rsidRPr="002B601F">
        <w:rPr>
          <w:rFonts w:eastAsiaTheme="minorHAnsi"/>
          <w:kern w:val="0"/>
          <w:sz w:val="28"/>
          <w:szCs w:val="28"/>
          <w:lang w:eastAsia="en-US"/>
        </w:rPr>
        <w:t>Суб</w:t>
      </w:r>
      <w:proofErr w:type="gramStart"/>
      <w:r w:rsidRPr="002B601F">
        <w:rPr>
          <w:rFonts w:eastAsiaTheme="minorHAnsi"/>
          <w:kern w:val="0"/>
          <w:sz w:val="28"/>
          <w:szCs w:val="28"/>
          <w:lang w:eastAsia="en-US"/>
        </w:rPr>
        <w:t>с</w:t>
      </w:r>
      <w:proofErr w:type="spellEnd"/>
      <w:r w:rsidRPr="002B601F">
        <w:rPr>
          <w:rFonts w:eastAsiaTheme="minorHAnsi"/>
          <w:kern w:val="0"/>
          <w:sz w:val="28"/>
          <w:szCs w:val="28"/>
          <w:lang w:eastAsia="en-US"/>
        </w:rPr>
        <w:t>(</w:t>
      </w:r>
      <w:proofErr w:type="spellStart"/>
      <w:proofErr w:type="gramEnd"/>
      <w:r w:rsidRPr="002B601F">
        <w:rPr>
          <w:rFonts w:eastAsiaTheme="minorHAnsi"/>
          <w:kern w:val="0"/>
          <w:sz w:val="28"/>
          <w:szCs w:val="28"/>
          <w:lang w:eastAsia="en-US"/>
        </w:rPr>
        <w:t>мр</w:t>
      </w:r>
      <w:proofErr w:type="spellEnd"/>
      <w:r w:rsidRPr="002B601F">
        <w:rPr>
          <w:rFonts w:eastAsiaTheme="minorHAnsi"/>
          <w:kern w:val="0"/>
          <w:sz w:val="28"/>
          <w:szCs w:val="28"/>
          <w:lang w:eastAsia="en-US"/>
        </w:rPr>
        <w:t>)</w:t>
      </w:r>
      <w:proofErr w:type="spellStart"/>
      <w:r w:rsidRPr="002B601F">
        <w:rPr>
          <w:rFonts w:eastAsiaTheme="minorHAnsi"/>
          <w:kern w:val="0"/>
          <w:sz w:val="28"/>
          <w:szCs w:val="28"/>
          <w:lang w:eastAsia="en-US"/>
        </w:rPr>
        <w:t>j</w:t>
      </w:r>
      <w:proofErr w:type="spellEnd"/>
      <w:r w:rsidRPr="002B601F">
        <w:rPr>
          <w:rFonts w:eastAsiaTheme="minorHAnsi"/>
          <w:kern w:val="0"/>
          <w:sz w:val="28"/>
          <w:szCs w:val="28"/>
          <w:lang w:eastAsia="en-US"/>
        </w:rPr>
        <w:t xml:space="preserve"> - субсидия на выполнение муниципального задания на выполнение </w:t>
      </w:r>
      <w:proofErr w:type="spellStart"/>
      <w:r w:rsidRPr="002B601F">
        <w:rPr>
          <w:rFonts w:eastAsiaTheme="minorHAnsi"/>
          <w:kern w:val="0"/>
          <w:sz w:val="28"/>
          <w:szCs w:val="28"/>
          <w:lang w:eastAsia="en-US"/>
        </w:rPr>
        <w:t>j-й</w:t>
      </w:r>
      <w:proofErr w:type="spellEnd"/>
      <w:r w:rsidRPr="002B601F">
        <w:rPr>
          <w:rFonts w:eastAsiaTheme="minorHAnsi"/>
          <w:kern w:val="0"/>
          <w:sz w:val="28"/>
          <w:szCs w:val="28"/>
          <w:lang w:eastAsia="en-US"/>
        </w:rPr>
        <w:t xml:space="preserve"> работы, подлежащая возврату </w:t>
      </w:r>
      <w:r w:rsidR="008A4689" w:rsidRPr="002B601F">
        <w:rPr>
          <w:rFonts w:eastAsiaTheme="minorHAnsi"/>
          <w:kern w:val="0"/>
          <w:sz w:val="28"/>
          <w:szCs w:val="28"/>
          <w:lang w:eastAsia="en-US"/>
        </w:rPr>
        <w:t xml:space="preserve">бюджеты </w:t>
      </w:r>
      <w:proofErr w:type="spellStart"/>
      <w:r w:rsidR="008A4689" w:rsidRPr="002B601F">
        <w:rPr>
          <w:rFonts w:eastAsiaTheme="minorHAnsi"/>
          <w:kern w:val="0"/>
          <w:sz w:val="28"/>
          <w:szCs w:val="28"/>
          <w:lang w:eastAsia="en-US"/>
        </w:rPr>
        <w:t>Южского</w:t>
      </w:r>
      <w:proofErr w:type="spellEnd"/>
      <w:r w:rsidR="008A4689" w:rsidRPr="002B601F">
        <w:rPr>
          <w:rFonts w:eastAsiaTheme="minorHAnsi"/>
          <w:kern w:val="0"/>
          <w:sz w:val="28"/>
          <w:szCs w:val="28"/>
          <w:lang w:eastAsia="en-US"/>
        </w:rPr>
        <w:t xml:space="preserve"> муниципального района и </w:t>
      </w:r>
      <w:proofErr w:type="spellStart"/>
      <w:r w:rsidR="008A4689" w:rsidRPr="002B601F">
        <w:rPr>
          <w:rFonts w:eastAsiaTheme="minorHAnsi"/>
          <w:kern w:val="0"/>
          <w:sz w:val="28"/>
          <w:szCs w:val="28"/>
          <w:lang w:eastAsia="en-US"/>
        </w:rPr>
        <w:t>Южского</w:t>
      </w:r>
      <w:proofErr w:type="spellEnd"/>
      <w:r w:rsidR="008A4689" w:rsidRPr="002B601F">
        <w:rPr>
          <w:rFonts w:eastAsiaTheme="minorHAnsi"/>
          <w:kern w:val="0"/>
          <w:sz w:val="28"/>
          <w:szCs w:val="28"/>
          <w:lang w:eastAsia="en-US"/>
        </w:rPr>
        <w:t xml:space="preserve"> городского поселения</w:t>
      </w:r>
      <w:r w:rsidRPr="002B601F"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033CC2" w:rsidRPr="002B601F" w:rsidRDefault="00033CC2" w:rsidP="00033CC2">
      <w:pPr>
        <w:suppressAutoHyphens w:val="0"/>
        <w:autoSpaceDE w:val="0"/>
        <w:autoSpaceDN w:val="0"/>
        <w:adjustRightInd w:val="0"/>
        <w:spacing w:before="220"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B601F">
        <w:rPr>
          <w:rFonts w:eastAsiaTheme="minorHAnsi"/>
          <w:kern w:val="0"/>
          <w:sz w:val="28"/>
          <w:szCs w:val="28"/>
          <w:lang w:eastAsia="en-US"/>
        </w:rPr>
        <w:t xml:space="preserve">4.2.1. Субсидия на выполнение муниципального задания на выполнение </w:t>
      </w:r>
      <w:proofErr w:type="spellStart"/>
      <w:r w:rsidRPr="002B601F">
        <w:rPr>
          <w:rFonts w:eastAsiaTheme="minorHAnsi"/>
          <w:kern w:val="0"/>
          <w:sz w:val="28"/>
          <w:szCs w:val="28"/>
          <w:lang w:eastAsia="en-US"/>
        </w:rPr>
        <w:t>j-й</w:t>
      </w:r>
      <w:proofErr w:type="spellEnd"/>
      <w:r w:rsidRPr="002B601F">
        <w:rPr>
          <w:rFonts w:eastAsiaTheme="minorHAnsi"/>
          <w:kern w:val="0"/>
          <w:sz w:val="28"/>
          <w:szCs w:val="28"/>
          <w:lang w:eastAsia="en-US"/>
        </w:rPr>
        <w:t xml:space="preserve"> работы, подлежащая возврату в </w:t>
      </w:r>
      <w:r w:rsidR="008A4689" w:rsidRPr="002B601F">
        <w:rPr>
          <w:rFonts w:eastAsiaTheme="minorHAnsi"/>
          <w:kern w:val="0"/>
          <w:sz w:val="28"/>
          <w:szCs w:val="28"/>
          <w:lang w:eastAsia="en-US"/>
        </w:rPr>
        <w:t xml:space="preserve">бюджеты </w:t>
      </w:r>
      <w:proofErr w:type="spellStart"/>
      <w:r w:rsidR="008A4689" w:rsidRPr="002B601F">
        <w:rPr>
          <w:rFonts w:eastAsiaTheme="minorHAnsi"/>
          <w:kern w:val="0"/>
          <w:sz w:val="28"/>
          <w:szCs w:val="28"/>
          <w:lang w:eastAsia="en-US"/>
        </w:rPr>
        <w:t>Южского</w:t>
      </w:r>
      <w:proofErr w:type="spellEnd"/>
      <w:r w:rsidR="008A4689" w:rsidRPr="002B601F">
        <w:rPr>
          <w:rFonts w:eastAsiaTheme="minorHAnsi"/>
          <w:kern w:val="0"/>
          <w:sz w:val="28"/>
          <w:szCs w:val="28"/>
          <w:lang w:eastAsia="en-US"/>
        </w:rPr>
        <w:t xml:space="preserve"> муниципального района и </w:t>
      </w:r>
      <w:proofErr w:type="spellStart"/>
      <w:r w:rsidR="008A4689" w:rsidRPr="002B601F">
        <w:rPr>
          <w:rFonts w:eastAsiaTheme="minorHAnsi"/>
          <w:kern w:val="0"/>
          <w:sz w:val="28"/>
          <w:szCs w:val="28"/>
          <w:lang w:eastAsia="en-US"/>
        </w:rPr>
        <w:t>Южского</w:t>
      </w:r>
      <w:proofErr w:type="spellEnd"/>
      <w:r w:rsidR="008A4689" w:rsidRPr="002B601F">
        <w:rPr>
          <w:rFonts w:eastAsiaTheme="minorHAnsi"/>
          <w:kern w:val="0"/>
          <w:sz w:val="28"/>
          <w:szCs w:val="28"/>
          <w:lang w:eastAsia="en-US"/>
        </w:rPr>
        <w:t xml:space="preserve"> городского поселения</w:t>
      </w:r>
      <w:r w:rsidRPr="002B601F">
        <w:rPr>
          <w:rFonts w:eastAsiaTheme="minorHAnsi"/>
          <w:kern w:val="0"/>
          <w:sz w:val="28"/>
          <w:szCs w:val="28"/>
          <w:lang w:eastAsia="en-US"/>
        </w:rPr>
        <w:t xml:space="preserve">, определяется исходя из плановых затрат на выполнение работы пропорционально недостигнутому результату выполнения </w:t>
      </w:r>
      <w:proofErr w:type="spellStart"/>
      <w:r w:rsidRPr="002B601F">
        <w:rPr>
          <w:rFonts w:eastAsiaTheme="minorHAnsi"/>
          <w:kern w:val="0"/>
          <w:sz w:val="28"/>
          <w:szCs w:val="28"/>
          <w:lang w:eastAsia="en-US"/>
        </w:rPr>
        <w:t>j-й</w:t>
      </w:r>
      <w:proofErr w:type="spellEnd"/>
      <w:r w:rsidRPr="002B601F">
        <w:rPr>
          <w:rFonts w:eastAsiaTheme="minorHAnsi"/>
          <w:kern w:val="0"/>
          <w:sz w:val="28"/>
          <w:szCs w:val="28"/>
          <w:lang w:eastAsia="en-US"/>
        </w:rPr>
        <w:t xml:space="preserve"> работы.</w:t>
      </w:r>
    </w:p>
    <w:p w:rsidR="00033CC2" w:rsidRPr="002B601F" w:rsidRDefault="00033CC2" w:rsidP="00033CC2">
      <w:pPr>
        <w:suppressAutoHyphens w:val="0"/>
        <w:autoSpaceDE w:val="0"/>
        <w:autoSpaceDN w:val="0"/>
        <w:adjustRightInd w:val="0"/>
        <w:spacing w:before="220"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B601F">
        <w:rPr>
          <w:rFonts w:eastAsiaTheme="minorHAnsi"/>
          <w:kern w:val="0"/>
          <w:sz w:val="28"/>
          <w:szCs w:val="28"/>
          <w:lang w:eastAsia="en-US"/>
        </w:rPr>
        <w:t>4.2.</w:t>
      </w:r>
      <w:r w:rsidR="008A4689" w:rsidRPr="002B601F">
        <w:rPr>
          <w:rFonts w:eastAsiaTheme="minorHAnsi"/>
          <w:kern w:val="0"/>
          <w:sz w:val="28"/>
          <w:szCs w:val="28"/>
          <w:lang w:eastAsia="en-US"/>
        </w:rPr>
        <w:t>2</w:t>
      </w:r>
      <w:r w:rsidRPr="002B601F">
        <w:rPr>
          <w:rFonts w:eastAsiaTheme="minorHAnsi"/>
          <w:kern w:val="0"/>
          <w:sz w:val="28"/>
          <w:szCs w:val="28"/>
          <w:lang w:eastAsia="en-US"/>
        </w:rPr>
        <w:t xml:space="preserve">. Субсидия на выполнение муниципального задания на оказание </w:t>
      </w:r>
      <w:proofErr w:type="spellStart"/>
      <w:r w:rsidRPr="002B601F">
        <w:rPr>
          <w:rFonts w:eastAsiaTheme="minorHAnsi"/>
          <w:kern w:val="0"/>
          <w:sz w:val="28"/>
          <w:szCs w:val="28"/>
          <w:lang w:eastAsia="en-US"/>
        </w:rPr>
        <w:t>i-й</w:t>
      </w:r>
      <w:proofErr w:type="spellEnd"/>
      <w:r w:rsidRPr="002B601F">
        <w:rPr>
          <w:rFonts w:eastAsiaTheme="minorHAnsi"/>
          <w:kern w:val="0"/>
          <w:sz w:val="28"/>
          <w:szCs w:val="28"/>
          <w:lang w:eastAsia="en-US"/>
        </w:rPr>
        <w:t xml:space="preserve"> муниципальной услуги, подлежащая возврату в </w:t>
      </w:r>
      <w:r w:rsidR="008A4689" w:rsidRPr="002B601F">
        <w:rPr>
          <w:rFonts w:eastAsiaTheme="minorHAnsi"/>
          <w:kern w:val="0"/>
          <w:sz w:val="28"/>
          <w:szCs w:val="28"/>
          <w:lang w:eastAsia="en-US"/>
        </w:rPr>
        <w:t xml:space="preserve">бюджеты </w:t>
      </w:r>
      <w:proofErr w:type="spellStart"/>
      <w:r w:rsidR="008A4689" w:rsidRPr="002B601F">
        <w:rPr>
          <w:rFonts w:eastAsiaTheme="minorHAnsi"/>
          <w:kern w:val="0"/>
          <w:sz w:val="28"/>
          <w:szCs w:val="28"/>
          <w:lang w:eastAsia="en-US"/>
        </w:rPr>
        <w:t>Южского</w:t>
      </w:r>
      <w:proofErr w:type="spellEnd"/>
      <w:r w:rsidR="008A4689" w:rsidRPr="002B601F">
        <w:rPr>
          <w:rFonts w:eastAsiaTheme="minorHAnsi"/>
          <w:kern w:val="0"/>
          <w:sz w:val="28"/>
          <w:szCs w:val="28"/>
          <w:lang w:eastAsia="en-US"/>
        </w:rPr>
        <w:t xml:space="preserve"> муниципального района и </w:t>
      </w:r>
      <w:proofErr w:type="spellStart"/>
      <w:r w:rsidR="008A4689" w:rsidRPr="002B601F">
        <w:rPr>
          <w:rFonts w:eastAsiaTheme="minorHAnsi"/>
          <w:kern w:val="0"/>
          <w:sz w:val="28"/>
          <w:szCs w:val="28"/>
          <w:lang w:eastAsia="en-US"/>
        </w:rPr>
        <w:t>Южского</w:t>
      </w:r>
      <w:proofErr w:type="spellEnd"/>
      <w:r w:rsidR="008A4689" w:rsidRPr="002B601F">
        <w:rPr>
          <w:rFonts w:eastAsiaTheme="minorHAnsi"/>
          <w:kern w:val="0"/>
          <w:sz w:val="28"/>
          <w:szCs w:val="28"/>
          <w:lang w:eastAsia="en-US"/>
        </w:rPr>
        <w:t xml:space="preserve"> городского поселения</w:t>
      </w:r>
      <w:r w:rsidRPr="002B601F">
        <w:rPr>
          <w:rFonts w:eastAsiaTheme="minorHAnsi"/>
          <w:kern w:val="0"/>
          <w:sz w:val="28"/>
          <w:szCs w:val="28"/>
          <w:lang w:eastAsia="en-US"/>
        </w:rPr>
        <w:t>, определяется по следующей формуле:</w:t>
      </w:r>
    </w:p>
    <w:p w:rsidR="00033CC2" w:rsidRPr="002B601F" w:rsidRDefault="00033CC2" w:rsidP="00033CC2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033CC2" w:rsidRPr="002B601F" w:rsidRDefault="00033CC2" w:rsidP="00033CC2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B601F">
        <w:rPr>
          <w:rFonts w:eastAsiaTheme="minorHAnsi"/>
          <w:noProof/>
          <w:kern w:val="0"/>
          <w:position w:val="-11"/>
          <w:sz w:val="28"/>
          <w:szCs w:val="28"/>
          <w:lang w:eastAsia="ru-RU"/>
        </w:rPr>
        <w:drawing>
          <wp:inline distT="0" distB="0" distL="0" distR="0">
            <wp:extent cx="4220845" cy="287020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CC2" w:rsidRPr="002B601F" w:rsidRDefault="00033CC2" w:rsidP="00033CC2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033CC2" w:rsidRPr="002B601F" w:rsidRDefault="00033CC2" w:rsidP="00033CC2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proofErr w:type="spellStart"/>
      <w:r w:rsidRPr="002B601F">
        <w:rPr>
          <w:rFonts w:eastAsiaTheme="minorHAnsi"/>
          <w:kern w:val="0"/>
          <w:sz w:val="28"/>
          <w:szCs w:val="28"/>
          <w:lang w:eastAsia="en-US"/>
        </w:rPr>
        <w:t>НМУ</w:t>
      </w:r>
      <w:proofErr w:type="gramStart"/>
      <w:r w:rsidRPr="002B601F">
        <w:rPr>
          <w:rFonts w:eastAsiaTheme="minorHAnsi"/>
          <w:kern w:val="0"/>
          <w:sz w:val="28"/>
          <w:szCs w:val="28"/>
          <w:lang w:eastAsia="en-US"/>
        </w:rPr>
        <w:t>i</w:t>
      </w:r>
      <w:proofErr w:type="spellEnd"/>
      <w:proofErr w:type="gramEnd"/>
      <w:r w:rsidRPr="002B601F">
        <w:rPr>
          <w:rFonts w:eastAsiaTheme="minorHAnsi"/>
          <w:kern w:val="0"/>
          <w:sz w:val="28"/>
          <w:szCs w:val="28"/>
          <w:lang w:eastAsia="en-US"/>
        </w:rPr>
        <w:t xml:space="preserve"> - нормативные затраты на оказание </w:t>
      </w:r>
      <w:proofErr w:type="spellStart"/>
      <w:r w:rsidRPr="002B601F">
        <w:rPr>
          <w:rFonts w:eastAsiaTheme="minorHAnsi"/>
          <w:kern w:val="0"/>
          <w:sz w:val="28"/>
          <w:szCs w:val="28"/>
          <w:lang w:eastAsia="en-US"/>
        </w:rPr>
        <w:t>i-й</w:t>
      </w:r>
      <w:proofErr w:type="spellEnd"/>
      <w:r w:rsidRPr="002B601F">
        <w:rPr>
          <w:rFonts w:eastAsiaTheme="minorHAnsi"/>
          <w:kern w:val="0"/>
          <w:sz w:val="28"/>
          <w:szCs w:val="28"/>
          <w:lang w:eastAsia="en-US"/>
        </w:rPr>
        <w:t xml:space="preserve"> муниципальной услуги;</w:t>
      </w:r>
    </w:p>
    <w:p w:rsidR="00033CC2" w:rsidRPr="002B601F" w:rsidRDefault="00033CC2" w:rsidP="00033CC2">
      <w:pPr>
        <w:suppressAutoHyphens w:val="0"/>
        <w:autoSpaceDE w:val="0"/>
        <w:autoSpaceDN w:val="0"/>
        <w:adjustRightInd w:val="0"/>
        <w:spacing w:before="220"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B601F">
        <w:rPr>
          <w:rFonts w:eastAsiaTheme="minorHAnsi"/>
          <w:kern w:val="0"/>
          <w:sz w:val="28"/>
          <w:szCs w:val="28"/>
          <w:lang w:eastAsia="en-US"/>
        </w:rPr>
        <w:t>Объе</w:t>
      </w:r>
      <w:proofErr w:type="gramStart"/>
      <w:r w:rsidRPr="002B601F">
        <w:rPr>
          <w:rFonts w:eastAsiaTheme="minorHAnsi"/>
          <w:kern w:val="0"/>
          <w:sz w:val="28"/>
          <w:szCs w:val="28"/>
          <w:lang w:eastAsia="en-US"/>
        </w:rPr>
        <w:t>м(</w:t>
      </w:r>
      <w:proofErr w:type="spellStart"/>
      <w:proofErr w:type="gramEnd"/>
      <w:r w:rsidRPr="002B601F">
        <w:rPr>
          <w:rFonts w:eastAsiaTheme="minorHAnsi"/>
          <w:kern w:val="0"/>
          <w:sz w:val="28"/>
          <w:szCs w:val="28"/>
          <w:lang w:eastAsia="en-US"/>
        </w:rPr>
        <w:t>мз</w:t>
      </w:r>
      <w:proofErr w:type="spellEnd"/>
      <w:r w:rsidRPr="002B601F">
        <w:rPr>
          <w:rFonts w:eastAsiaTheme="minorHAnsi"/>
          <w:kern w:val="0"/>
          <w:sz w:val="28"/>
          <w:szCs w:val="28"/>
          <w:lang w:eastAsia="en-US"/>
        </w:rPr>
        <w:t>)</w:t>
      </w:r>
      <w:proofErr w:type="spellStart"/>
      <w:r w:rsidRPr="002B601F">
        <w:rPr>
          <w:rFonts w:eastAsiaTheme="minorHAnsi"/>
          <w:kern w:val="0"/>
          <w:sz w:val="28"/>
          <w:szCs w:val="28"/>
          <w:lang w:eastAsia="en-US"/>
        </w:rPr>
        <w:t>i</w:t>
      </w:r>
      <w:proofErr w:type="spellEnd"/>
      <w:r w:rsidRPr="002B601F">
        <w:rPr>
          <w:rFonts w:eastAsiaTheme="minorHAnsi"/>
          <w:kern w:val="0"/>
          <w:sz w:val="28"/>
          <w:szCs w:val="28"/>
          <w:lang w:eastAsia="en-US"/>
        </w:rPr>
        <w:t xml:space="preserve"> - объем оказания муниципальной услуги, установленный муниципальным заданием;</w:t>
      </w:r>
    </w:p>
    <w:p w:rsidR="00033CC2" w:rsidRPr="002B601F" w:rsidRDefault="00033CC2" w:rsidP="00033CC2">
      <w:pPr>
        <w:suppressAutoHyphens w:val="0"/>
        <w:autoSpaceDE w:val="0"/>
        <w:autoSpaceDN w:val="0"/>
        <w:adjustRightInd w:val="0"/>
        <w:spacing w:before="220"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B601F">
        <w:rPr>
          <w:rFonts w:eastAsiaTheme="minorHAnsi"/>
          <w:kern w:val="0"/>
          <w:sz w:val="28"/>
          <w:szCs w:val="28"/>
          <w:lang w:eastAsia="en-US"/>
        </w:rPr>
        <w:t>Объе</w:t>
      </w:r>
      <w:proofErr w:type="gramStart"/>
      <w:r w:rsidRPr="002B601F">
        <w:rPr>
          <w:rFonts w:eastAsiaTheme="minorHAnsi"/>
          <w:kern w:val="0"/>
          <w:sz w:val="28"/>
          <w:szCs w:val="28"/>
          <w:lang w:eastAsia="en-US"/>
        </w:rPr>
        <w:t>м(</w:t>
      </w:r>
      <w:proofErr w:type="gramEnd"/>
      <w:r w:rsidRPr="002B601F">
        <w:rPr>
          <w:rFonts w:eastAsiaTheme="minorHAnsi"/>
          <w:kern w:val="0"/>
          <w:sz w:val="28"/>
          <w:szCs w:val="28"/>
          <w:lang w:eastAsia="en-US"/>
        </w:rPr>
        <w:t>факт)</w:t>
      </w:r>
      <w:proofErr w:type="spellStart"/>
      <w:r w:rsidRPr="002B601F">
        <w:rPr>
          <w:rFonts w:eastAsiaTheme="minorHAnsi"/>
          <w:kern w:val="0"/>
          <w:sz w:val="28"/>
          <w:szCs w:val="28"/>
          <w:lang w:eastAsia="en-US"/>
        </w:rPr>
        <w:t>i</w:t>
      </w:r>
      <w:proofErr w:type="spellEnd"/>
      <w:r w:rsidRPr="002B601F">
        <w:rPr>
          <w:rFonts w:eastAsiaTheme="minorHAnsi"/>
          <w:kern w:val="0"/>
          <w:sz w:val="28"/>
          <w:szCs w:val="28"/>
          <w:lang w:eastAsia="en-US"/>
        </w:rPr>
        <w:t xml:space="preserve"> - фактическое значение объема оказания муниципальной услуги на основании данных отчетов об исполнении муниципальных заданий, предоставленных учредителю.</w:t>
      </w:r>
    </w:p>
    <w:p w:rsidR="00033CC2" w:rsidRPr="002B601F" w:rsidRDefault="00033CC2" w:rsidP="00033CC2">
      <w:pPr>
        <w:suppressAutoHyphens w:val="0"/>
        <w:autoSpaceDE w:val="0"/>
        <w:autoSpaceDN w:val="0"/>
        <w:adjustRightInd w:val="0"/>
        <w:spacing w:before="220"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B601F">
        <w:rPr>
          <w:rFonts w:eastAsiaTheme="minorHAnsi"/>
          <w:kern w:val="0"/>
          <w:sz w:val="28"/>
          <w:szCs w:val="28"/>
          <w:lang w:eastAsia="en-US"/>
        </w:rPr>
        <w:t xml:space="preserve">4.3. Возврат субсидий осуществляется муниципальными учреждениями в срок до 1 марта года, следующего за </w:t>
      </w:r>
      <w:proofErr w:type="gramStart"/>
      <w:r w:rsidRPr="002B601F">
        <w:rPr>
          <w:rFonts w:eastAsiaTheme="minorHAnsi"/>
          <w:kern w:val="0"/>
          <w:sz w:val="28"/>
          <w:szCs w:val="28"/>
          <w:lang w:eastAsia="en-US"/>
        </w:rPr>
        <w:t>отчетным</w:t>
      </w:r>
      <w:proofErr w:type="gramEnd"/>
      <w:r w:rsidRPr="002B601F"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033CC2" w:rsidRPr="002B601F" w:rsidRDefault="00033CC2" w:rsidP="00033CC2">
      <w:pPr>
        <w:suppressAutoHyphens w:val="0"/>
        <w:autoSpaceDE w:val="0"/>
        <w:autoSpaceDN w:val="0"/>
        <w:adjustRightInd w:val="0"/>
        <w:spacing w:before="220"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B601F">
        <w:rPr>
          <w:rFonts w:eastAsiaTheme="minorHAnsi"/>
          <w:kern w:val="0"/>
          <w:sz w:val="28"/>
          <w:szCs w:val="28"/>
          <w:lang w:eastAsia="en-US"/>
        </w:rPr>
        <w:t xml:space="preserve">4.4. </w:t>
      </w:r>
      <w:proofErr w:type="gramStart"/>
      <w:r w:rsidRPr="002B601F">
        <w:rPr>
          <w:rFonts w:eastAsiaTheme="minorHAnsi"/>
          <w:kern w:val="0"/>
          <w:sz w:val="28"/>
          <w:szCs w:val="28"/>
          <w:lang w:eastAsia="en-US"/>
        </w:rPr>
        <w:t xml:space="preserve">Возврат субсидий муниципальными учреждениями </w:t>
      </w:r>
      <w:proofErr w:type="spellStart"/>
      <w:r w:rsidR="004677F5" w:rsidRPr="002B601F">
        <w:rPr>
          <w:rFonts w:eastAsiaTheme="minorHAnsi"/>
          <w:kern w:val="0"/>
          <w:sz w:val="28"/>
          <w:szCs w:val="28"/>
          <w:lang w:eastAsia="en-US"/>
        </w:rPr>
        <w:t>Южского</w:t>
      </w:r>
      <w:proofErr w:type="spellEnd"/>
      <w:r w:rsidR="004677F5" w:rsidRPr="002B601F">
        <w:rPr>
          <w:rFonts w:eastAsiaTheme="minorHAnsi"/>
          <w:kern w:val="0"/>
          <w:sz w:val="28"/>
          <w:szCs w:val="28"/>
          <w:lang w:eastAsia="en-US"/>
        </w:rPr>
        <w:t xml:space="preserve"> муниципального района и </w:t>
      </w:r>
      <w:proofErr w:type="spellStart"/>
      <w:r w:rsidR="004677F5" w:rsidRPr="002B601F">
        <w:rPr>
          <w:rFonts w:eastAsiaTheme="minorHAnsi"/>
          <w:kern w:val="0"/>
          <w:sz w:val="28"/>
          <w:szCs w:val="28"/>
          <w:lang w:eastAsia="en-US"/>
        </w:rPr>
        <w:t>Южского</w:t>
      </w:r>
      <w:proofErr w:type="spellEnd"/>
      <w:r w:rsidR="004677F5" w:rsidRPr="002B601F">
        <w:rPr>
          <w:rFonts w:eastAsiaTheme="minorHAnsi"/>
          <w:kern w:val="0"/>
          <w:sz w:val="28"/>
          <w:szCs w:val="28"/>
          <w:lang w:eastAsia="en-US"/>
        </w:rPr>
        <w:t xml:space="preserve"> городского поселения</w:t>
      </w:r>
      <w:r w:rsidRPr="002B601F">
        <w:rPr>
          <w:rFonts w:eastAsiaTheme="minorHAnsi"/>
          <w:kern w:val="0"/>
          <w:sz w:val="28"/>
          <w:szCs w:val="28"/>
          <w:lang w:eastAsia="en-US"/>
        </w:rPr>
        <w:t xml:space="preserve"> в доход </w:t>
      </w:r>
      <w:r w:rsidR="004677F5" w:rsidRPr="002B601F">
        <w:rPr>
          <w:rFonts w:eastAsiaTheme="minorHAnsi"/>
          <w:kern w:val="0"/>
          <w:sz w:val="28"/>
          <w:szCs w:val="28"/>
          <w:lang w:eastAsia="en-US"/>
        </w:rPr>
        <w:t>бюджет</w:t>
      </w:r>
      <w:r w:rsidR="003F5FA5" w:rsidRPr="002B601F">
        <w:rPr>
          <w:rFonts w:eastAsiaTheme="minorHAnsi"/>
          <w:kern w:val="0"/>
          <w:sz w:val="28"/>
          <w:szCs w:val="28"/>
          <w:lang w:eastAsia="en-US"/>
        </w:rPr>
        <w:t xml:space="preserve">ов </w:t>
      </w:r>
      <w:proofErr w:type="spellStart"/>
      <w:r w:rsidR="004677F5" w:rsidRPr="002B601F">
        <w:rPr>
          <w:rFonts w:eastAsiaTheme="minorHAnsi"/>
          <w:kern w:val="0"/>
          <w:sz w:val="28"/>
          <w:szCs w:val="28"/>
          <w:lang w:eastAsia="en-US"/>
        </w:rPr>
        <w:t>Южского</w:t>
      </w:r>
      <w:proofErr w:type="spellEnd"/>
      <w:r w:rsidR="004677F5" w:rsidRPr="002B601F">
        <w:rPr>
          <w:rFonts w:eastAsiaTheme="minorHAnsi"/>
          <w:kern w:val="0"/>
          <w:sz w:val="28"/>
          <w:szCs w:val="28"/>
          <w:lang w:eastAsia="en-US"/>
        </w:rPr>
        <w:t xml:space="preserve"> муниципального района и </w:t>
      </w:r>
      <w:proofErr w:type="spellStart"/>
      <w:r w:rsidR="004677F5" w:rsidRPr="002B601F">
        <w:rPr>
          <w:rFonts w:eastAsiaTheme="minorHAnsi"/>
          <w:kern w:val="0"/>
          <w:sz w:val="28"/>
          <w:szCs w:val="28"/>
          <w:lang w:eastAsia="en-US"/>
        </w:rPr>
        <w:t>Южского</w:t>
      </w:r>
      <w:proofErr w:type="spellEnd"/>
      <w:r w:rsidR="004677F5" w:rsidRPr="002B601F">
        <w:rPr>
          <w:rFonts w:eastAsiaTheme="minorHAnsi"/>
          <w:kern w:val="0"/>
          <w:sz w:val="28"/>
          <w:szCs w:val="28"/>
          <w:lang w:eastAsia="en-US"/>
        </w:rPr>
        <w:t xml:space="preserve"> городского поселения</w:t>
      </w:r>
      <w:r w:rsidRPr="002B601F">
        <w:rPr>
          <w:rFonts w:eastAsiaTheme="minorHAnsi"/>
          <w:kern w:val="0"/>
          <w:sz w:val="28"/>
          <w:szCs w:val="28"/>
          <w:lang w:eastAsia="en-US"/>
        </w:rPr>
        <w:t xml:space="preserve"> отражается по коду бюджетной классификации доходов </w:t>
      </w:r>
      <w:r w:rsidR="00270C9E" w:rsidRPr="002B601F">
        <w:rPr>
          <w:rFonts w:eastAsiaTheme="minorHAnsi"/>
          <w:kern w:val="0"/>
          <w:sz w:val="28"/>
          <w:szCs w:val="28"/>
          <w:lang w:eastAsia="en-US"/>
        </w:rPr>
        <w:t>000</w:t>
      </w:r>
      <w:r w:rsidR="001639F5" w:rsidRPr="002B601F">
        <w:rPr>
          <w:rFonts w:eastAsiaTheme="minorHAnsi"/>
          <w:kern w:val="0"/>
          <w:sz w:val="28"/>
          <w:szCs w:val="28"/>
          <w:lang w:eastAsia="en-US"/>
        </w:rPr>
        <w:t> </w:t>
      </w:r>
      <w:r w:rsidR="00270C9E" w:rsidRPr="002B601F">
        <w:rPr>
          <w:rFonts w:eastAsiaTheme="minorHAnsi"/>
          <w:kern w:val="0"/>
          <w:sz w:val="28"/>
          <w:szCs w:val="28"/>
          <w:lang w:eastAsia="en-US"/>
        </w:rPr>
        <w:t>113</w:t>
      </w:r>
      <w:r w:rsidR="001639F5" w:rsidRPr="002B601F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270C9E" w:rsidRPr="002B601F">
        <w:rPr>
          <w:rFonts w:eastAsiaTheme="minorHAnsi"/>
          <w:kern w:val="0"/>
          <w:sz w:val="28"/>
          <w:szCs w:val="28"/>
          <w:lang w:eastAsia="en-US"/>
        </w:rPr>
        <w:t>02995</w:t>
      </w:r>
      <w:r w:rsidR="001639F5" w:rsidRPr="002B601F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270C9E" w:rsidRPr="002B601F">
        <w:rPr>
          <w:rFonts w:eastAsiaTheme="minorHAnsi"/>
          <w:kern w:val="0"/>
          <w:sz w:val="28"/>
          <w:szCs w:val="28"/>
          <w:lang w:eastAsia="en-US"/>
        </w:rPr>
        <w:t xml:space="preserve">05 0000 130 </w:t>
      </w:r>
      <w:r w:rsidRPr="002B601F">
        <w:rPr>
          <w:rFonts w:eastAsiaTheme="minorHAnsi"/>
          <w:kern w:val="0"/>
          <w:sz w:val="28"/>
          <w:szCs w:val="28"/>
          <w:lang w:eastAsia="en-US"/>
        </w:rPr>
        <w:t>"</w:t>
      </w:r>
      <w:r w:rsidR="001639F5" w:rsidRPr="002B601F">
        <w:rPr>
          <w:rFonts w:eastAsiaTheme="minorHAnsi"/>
          <w:kern w:val="0"/>
          <w:sz w:val="28"/>
          <w:szCs w:val="28"/>
          <w:lang w:eastAsia="en-US"/>
        </w:rPr>
        <w:t xml:space="preserve"> Прочие </w:t>
      </w:r>
      <w:r w:rsidR="001639F5" w:rsidRPr="002B601F">
        <w:rPr>
          <w:rFonts w:eastAsiaTheme="minorHAnsi"/>
          <w:kern w:val="0"/>
          <w:sz w:val="28"/>
          <w:szCs w:val="28"/>
          <w:lang w:eastAsia="en-US"/>
        </w:rPr>
        <w:lastRenderedPageBreak/>
        <w:t>доходы от компенсации затрат бюджетов муниципальных районов</w:t>
      </w:r>
      <w:r w:rsidRPr="002B601F">
        <w:rPr>
          <w:rFonts w:eastAsiaTheme="minorHAnsi"/>
          <w:kern w:val="0"/>
          <w:sz w:val="28"/>
          <w:szCs w:val="28"/>
          <w:lang w:eastAsia="en-US"/>
        </w:rPr>
        <w:t xml:space="preserve"> (средства, поступающие от возврата учреждениями субсидий на выполнение ими муниципального задания прошлых лет)" </w:t>
      </w:r>
      <w:r w:rsidR="001639F5" w:rsidRPr="002B601F">
        <w:rPr>
          <w:rFonts w:eastAsiaTheme="minorHAnsi"/>
          <w:kern w:val="0"/>
          <w:sz w:val="28"/>
          <w:szCs w:val="28"/>
          <w:lang w:eastAsia="en-US"/>
        </w:rPr>
        <w:t>или</w:t>
      </w:r>
      <w:r w:rsidR="0020201A" w:rsidRPr="002B601F">
        <w:rPr>
          <w:rFonts w:eastAsiaTheme="minorHAnsi"/>
          <w:kern w:val="0"/>
          <w:sz w:val="28"/>
          <w:szCs w:val="28"/>
          <w:lang w:eastAsia="en-US"/>
        </w:rPr>
        <w:t xml:space="preserve">  </w:t>
      </w:r>
      <w:r w:rsidR="006C35DA" w:rsidRPr="002B601F">
        <w:rPr>
          <w:rFonts w:eastAsiaTheme="minorHAnsi"/>
          <w:kern w:val="0"/>
          <w:sz w:val="28"/>
          <w:szCs w:val="28"/>
          <w:lang w:eastAsia="en-US"/>
        </w:rPr>
        <w:t>000 113 02995 13 0000</w:t>
      </w:r>
      <w:proofErr w:type="gramEnd"/>
      <w:r w:rsidR="006C35DA" w:rsidRPr="002B601F">
        <w:rPr>
          <w:rFonts w:eastAsiaTheme="minorHAnsi"/>
          <w:kern w:val="0"/>
          <w:sz w:val="28"/>
          <w:szCs w:val="28"/>
          <w:lang w:eastAsia="en-US"/>
        </w:rPr>
        <w:t xml:space="preserve"> 130 " Прочие доходы от компенсации затрат бюджетов городских поселений (средства, поступающие от возврата учреждениями субсидий на выполнение ими муниципального задания прошлых лет)"  </w:t>
      </w:r>
      <w:r w:rsidR="001639F5" w:rsidRPr="002B601F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2B601F">
        <w:rPr>
          <w:rFonts w:eastAsiaTheme="minorHAnsi"/>
          <w:kern w:val="0"/>
          <w:sz w:val="28"/>
          <w:szCs w:val="28"/>
          <w:lang w:eastAsia="en-US"/>
        </w:rPr>
        <w:t>с указанием в первых трех знаках кода соответствующего главного администратора доходов бюджет</w:t>
      </w:r>
      <w:r w:rsidR="006C35DA" w:rsidRPr="002B601F">
        <w:rPr>
          <w:rFonts w:eastAsiaTheme="minorHAnsi"/>
          <w:kern w:val="0"/>
          <w:sz w:val="28"/>
          <w:szCs w:val="28"/>
          <w:lang w:eastAsia="en-US"/>
        </w:rPr>
        <w:t>ов</w:t>
      </w:r>
      <w:r w:rsidRPr="002B601F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 w:rsidR="006C35DA" w:rsidRPr="002B601F">
        <w:rPr>
          <w:rFonts w:eastAsiaTheme="minorHAnsi"/>
          <w:kern w:val="0"/>
          <w:sz w:val="28"/>
          <w:szCs w:val="28"/>
          <w:lang w:eastAsia="en-US"/>
        </w:rPr>
        <w:t>Южского</w:t>
      </w:r>
      <w:proofErr w:type="spellEnd"/>
      <w:r w:rsidR="006C35DA" w:rsidRPr="002B601F">
        <w:rPr>
          <w:rFonts w:eastAsiaTheme="minorHAnsi"/>
          <w:kern w:val="0"/>
          <w:sz w:val="28"/>
          <w:szCs w:val="28"/>
          <w:lang w:eastAsia="en-US"/>
        </w:rPr>
        <w:t xml:space="preserve"> муниципального района и </w:t>
      </w:r>
      <w:proofErr w:type="spellStart"/>
      <w:r w:rsidR="006C35DA" w:rsidRPr="002B601F">
        <w:rPr>
          <w:rFonts w:eastAsiaTheme="minorHAnsi"/>
          <w:kern w:val="0"/>
          <w:sz w:val="28"/>
          <w:szCs w:val="28"/>
          <w:lang w:eastAsia="en-US"/>
        </w:rPr>
        <w:t>Южского</w:t>
      </w:r>
      <w:proofErr w:type="spellEnd"/>
      <w:r w:rsidR="006C35DA" w:rsidRPr="002B601F">
        <w:rPr>
          <w:rFonts w:eastAsiaTheme="minorHAnsi"/>
          <w:kern w:val="0"/>
          <w:sz w:val="28"/>
          <w:szCs w:val="28"/>
          <w:lang w:eastAsia="en-US"/>
        </w:rPr>
        <w:t xml:space="preserve"> городского поселения</w:t>
      </w:r>
      <w:r w:rsidRPr="002B601F">
        <w:rPr>
          <w:rFonts w:eastAsiaTheme="minorHAnsi"/>
          <w:kern w:val="0"/>
          <w:sz w:val="28"/>
          <w:szCs w:val="28"/>
          <w:lang w:eastAsia="en-US"/>
        </w:rPr>
        <w:t xml:space="preserve"> - учредителя.</w:t>
      </w:r>
    </w:p>
    <w:p w:rsidR="00033CC2" w:rsidRPr="002B601F" w:rsidRDefault="00033CC2" w:rsidP="00033CC2">
      <w:pPr>
        <w:suppressAutoHyphens w:val="0"/>
        <w:autoSpaceDE w:val="0"/>
        <w:autoSpaceDN w:val="0"/>
        <w:adjustRightInd w:val="0"/>
        <w:spacing w:before="220"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B601F">
        <w:rPr>
          <w:rFonts w:eastAsiaTheme="minorHAnsi"/>
          <w:kern w:val="0"/>
          <w:sz w:val="28"/>
          <w:szCs w:val="28"/>
          <w:lang w:eastAsia="en-US"/>
        </w:rPr>
        <w:t xml:space="preserve">4.5. Учредители осуществляют контроль за своевременным и полным возвратом муниципальными учреждениями субсидий в </w:t>
      </w:r>
      <w:r w:rsidR="004677F5" w:rsidRPr="002B601F">
        <w:rPr>
          <w:rFonts w:eastAsiaTheme="minorHAnsi"/>
          <w:kern w:val="0"/>
          <w:sz w:val="28"/>
          <w:szCs w:val="28"/>
          <w:lang w:eastAsia="en-US"/>
        </w:rPr>
        <w:t xml:space="preserve">бюджеты </w:t>
      </w:r>
      <w:proofErr w:type="spellStart"/>
      <w:r w:rsidR="004677F5" w:rsidRPr="002B601F">
        <w:rPr>
          <w:rFonts w:eastAsiaTheme="minorHAnsi"/>
          <w:kern w:val="0"/>
          <w:sz w:val="28"/>
          <w:szCs w:val="28"/>
          <w:lang w:eastAsia="en-US"/>
        </w:rPr>
        <w:t>Южского</w:t>
      </w:r>
      <w:proofErr w:type="spellEnd"/>
      <w:r w:rsidR="004677F5" w:rsidRPr="002B601F">
        <w:rPr>
          <w:rFonts w:eastAsiaTheme="minorHAnsi"/>
          <w:kern w:val="0"/>
          <w:sz w:val="28"/>
          <w:szCs w:val="28"/>
          <w:lang w:eastAsia="en-US"/>
        </w:rPr>
        <w:t xml:space="preserve"> муниципального района и </w:t>
      </w:r>
      <w:proofErr w:type="spellStart"/>
      <w:r w:rsidR="004677F5" w:rsidRPr="002B601F">
        <w:rPr>
          <w:rFonts w:eastAsiaTheme="minorHAnsi"/>
          <w:kern w:val="0"/>
          <w:sz w:val="28"/>
          <w:szCs w:val="28"/>
          <w:lang w:eastAsia="en-US"/>
        </w:rPr>
        <w:t>Южского</w:t>
      </w:r>
      <w:proofErr w:type="spellEnd"/>
      <w:r w:rsidR="004677F5" w:rsidRPr="002B601F">
        <w:rPr>
          <w:rFonts w:eastAsiaTheme="minorHAnsi"/>
          <w:kern w:val="0"/>
          <w:sz w:val="28"/>
          <w:szCs w:val="28"/>
          <w:lang w:eastAsia="en-US"/>
        </w:rPr>
        <w:t xml:space="preserve"> городского поселения </w:t>
      </w:r>
      <w:r w:rsidRPr="002B601F">
        <w:rPr>
          <w:rFonts w:eastAsiaTheme="minorHAnsi"/>
          <w:kern w:val="0"/>
          <w:sz w:val="28"/>
          <w:szCs w:val="28"/>
          <w:lang w:eastAsia="en-US"/>
        </w:rPr>
        <w:t>и пре</w:t>
      </w:r>
      <w:r w:rsidR="00E2234A" w:rsidRPr="002B601F">
        <w:rPr>
          <w:rFonts w:eastAsiaTheme="minorHAnsi"/>
          <w:kern w:val="0"/>
          <w:sz w:val="28"/>
          <w:szCs w:val="28"/>
          <w:lang w:eastAsia="en-US"/>
        </w:rPr>
        <w:t>дставляют в срок до 20 марта в Ф</w:t>
      </w:r>
      <w:r w:rsidRPr="002B601F">
        <w:rPr>
          <w:rFonts w:eastAsiaTheme="minorHAnsi"/>
          <w:kern w:val="0"/>
          <w:sz w:val="28"/>
          <w:szCs w:val="28"/>
          <w:lang w:eastAsia="en-US"/>
        </w:rPr>
        <w:t>инансов</w:t>
      </w:r>
      <w:r w:rsidR="004677F5" w:rsidRPr="002B601F">
        <w:rPr>
          <w:rFonts w:eastAsiaTheme="minorHAnsi"/>
          <w:kern w:val="0"/>
          <w:sz w:val="28"/>
          <w:szCs w:val="28"/>
          <w:lang w:eastAsia="en-US"/>
        </w:rPr>
        <w:t>ый отдел</w:t>
      </w:r>
      <w:r w:rsidRPr="002B601F">
        <w:rPr>
          <w:rFonts w:eastAsiaTheme="minorHAnsi"/>
          <w:kern w:val="0"/>
          <w:sz w:val="28"/>
          <w:szCs w:val="28"/>
          <w:lang w:eastAsia="en-US"/>
        </w:rPr>
        <w:t xml:space="preserve"> администрации </w:t>
      </w:r>
      <w:proofErr w:type="spellStart"/>
      <w:r w:rsidR="004677F5" w:rsidRPr="002B601F">
        <w:rPr>
          <w:rFonts w:eastAsiaTheme="minorHAnsi"/>
          <w:kern w:val="0"/>
          <w:sz w:val="28"/>
          <w:szCs w:val="28"/>
          <w:lang w:eastAsia="en-US"/>
        </w:rPr>
        <w:t>Южского</w:t>
      </w:r>
      <w:proofErr w:type="spellEnd"/>
      <w:r w:rsidR="004677F5" w:rsidRPr="002B601F">
        <w:rPr>
          <w:rFonts w:eastAsiaTheme="minorHAnsi"/>
          <w:kern w:val="0"/>
          <w:sz w:val="28"/>
          <w:szCs w:val="28"/>
          <w:lang w:eastAsia="en-US"/>
        </w:rPr>
        <w:t xml:space="preserve"> муниципального района</w:t>
      </w:r>
      <w:r w:rsidRPr="002B601F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hyperlink r:id="rId26" w:history="1">
        <w:r w:rsidRPr="002B601F">
          <w:rPr>
            <w:rFonts w:eastAsiaTheme="minorHAnsi"/>
            <w:kern w:val="0"/>
            <w:sz w:val="28"/>
            <w:szCs w:val="28"/>
            <w:lang w:eastAsia="en-US"/>
          </w:rPr>
          <w:t>сведения</w:t>
        </w:r>
      </w:hyperlink>
      <w:r w:rsidRPr="002B601F">
        <w:rPr>
          <w:rFonts w:eastAsiaTheme="minorHAnsi"/>
          <w:kern w:val="0"/>
          <w:sz w:val="28"/>
          <w:szCs w:val="28"/>
          <w:lang w:eastAsia="en-US"/>
        </w:rPr>
        <w:t xml:space="preserve"> по форме согласно приложению к настоящему Порядку.</w:t>
      </w:r>
    </w:p>
    <w:p w:rsidR="00033CC2" w:rsidRPr="002B601F" w:rsidRDefault="00033CC2" w:rsidP="00033CC2">
      <w:pPr>
        <w:suppressAutoHyphens w:val="0"/>
        <w:autoSpaceDE w:val="0"/>
        <w:autoSpaceDN w:val="0"/>
        <w:adjustRightInd w:val="0"/>
        <w:spacing w:before="220"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B601F">
        <w:rPr>
          <w:rFonts w:eastAsiaTheme="minorHAnsi"/>
          <w:kern w:val="0"/>
          <w:sz w:val="28"/>
          <w:szCs w:val="28"/>
          <w:lang w:eastAsia="en-US"/>
        </w:rPr>
        <w:t xml:space="preserve">4.6. В случае </w:t>
      </w:r>
      <w:proofErr w:type="spellStart"/>
      <w:r w:rsidRPr="002B601F">
        <w:rPr>
          <w:rFonts w:eastAsiaTheme="minorHAnsi"/>
          <w:kern w:val="0"/>
          <w:sz w:val="28"/>
          <w:szCs w:val="28"/>
          <w:lang w:eastAsia="en-US"/>
        </w:rPr>
        <w:t>невозврата</w:t>
      </w:r>
      <w:proofErr w:type="spellEnd"/>
      <w:r w:rsidRPr="002B601F">
        <w:rPr>
          <w:rFonts w:eastAsiaTheme="minorHAnsi"/>
          <w:kern w:val="0"/>
          <w:sz w:val="28"/>
          <w:szCs w:val="28"/>
          <w:lang w:eastAsia="en-US"/>
        </w:rPr>
        <w:t xml:space="preserve"> субсидий в установленные сроки осуществляется их взыскание в объеме, подлежащем возврату в </w:t>
      </w:r>
      <w:r w:rsidR="004677F5" w:rsidRPr="002B601F">
        <w:rPr>
          <w:rFonts w:eastAsiaTheme="minorHAnsi"/>
          <w:kern w:val="0"/>
          <w:sz w:val="28"/>
          <w:szCs w:val="28"/>
          <w:lang w:eastAsia="en-US"/>
        </w:rPr>
        <w:t xml:space="preserve">бюджеты </w:t>
      </w:r>
      <w:proofErr w:type="spellStart"/>
      <w:r w:rsidR="004677F5" w:rsidRPr="002B601F">
        <w:rPr>
          <w:rFonts w:eastAsiaTheme="minorHAnsi"/>
          <w:kern w:val="0"/>
          <w:sz w:val="28"/>
          <w:szCs w:val="28"/>
          <w:lang w:eastAsia="en-US"/>
        </w:rPr>
        <w:t>Южского</w:t>
      </w:r>
      <w:proofErr w:type="spellEnd"/>
      <w:r w:rsidR="004677F5" w:rsidRPr="002B601F">
        <w:rPr>
          <w:rFonts w:eastAsiaTheme="minorHAnsi"/>
          <w:kern w:val="0"/>
          <w:sz w:val="28"/>
          <w:szCs w:val="28"/>
          <w:lang w:eastAsia="en-US"/>
        </w:rPr>
        <w:t xml:space="preserve"> муниципального района и </w:t>
      </w:r>
      <w:proofErr w:type="spellStart"/>
      <w:r w:rsidR="004677F5" w:rsidRPr="002B601F">
        <w:rPr>
          <w:rFonts w:eastAsiaTheme="minorHAnsi"/>
          <w:kern w:val="0"/>
          <w:sz w:val="28"/>
          <w:szCs w:val="28"/>
          <w:lang w:eastAsia="en-US"/>
        </w:rPr>
        <w:t>Южского</w:t>
      </w:r>
      <w:proofErr w:type="spellEnd"/>
      <w:r w:rsidR="004677F5" w:rsidRPr="002B601F">
        <w:rPr>
          <w:rFonts w:eastAsiaTheme="minorHAnsi"/>
          <w:kern w:val="0"/>
          <w:sz w:val="28"/>
          <w:szCs w:val="28"/>
          <w:lang w:eastAsia="en-US"/>
        </w:rPr>
        <w:t xml:space="preserve"> городского поселения</w:t>
      </w:r>
      <w:r w:rsidRPr="002B601F">
        <w:rPr>
          <w:rFonts w:eastAsiaTheme="minorHAnsi"/>
          <w:kern w:val="0"/>
          <w:sz w:val="28"/>
          <w:szCs w:val="28"/>
          <w:lang w:eastAsia="en-US"/>
        </w:rPr>
        <w:t>, в порядке, установленном</w:t>
      </w:r>
      <w:r w:rsidR="004677F5" w:rsidRPr="002B601F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E2234A" w:rsidRPr="002B601F">
        <w:rPr>
          <w:rFonts w:eastAsiaTheme="minorHAnsi"/>
          <w:kern w:val="0"/>
          <w:sz w:val="28"/>
          <w:szCs w:val="28"/>
          <w:lang w:eastAsia="en-US"/>
        </w:rPr>
        <w:t xml:space="preserve">Финансовым </w:t>
      </w:r>
      <w:r w:rsidR="004677F5" w:rsidRPr="002B601F">
        <w:rPr>
          <w:rFonts w:eastAsiaTheme="minorHAnsi"/>
          <w:kern w:val="0"/>
          <w:sz w:val="28"/>
          <w:szCs w:val="28"/>
          <w:lang w:eastAsia="en-US"/>
        </w:rPr>
        <w:t xml:space="preserve">отделом </w:t>
      </w:r>
      <w:r w:rsidRPr="002B601F">
        <w:rPr>
          <w:rFonts w:eastAsiaTheme="minorHAnsi"/>
          <w:kern w:val="0"/>
          <w:sz w:val="28"/>
          <w:szCs w:val="28"/>
          <w:lang w:eastAsia="en-US"/>
        </w:rPr>
        <w:t xml:space="preserve"> администрации </w:t>
      </w:r>
      <w:proofErr w:type="spellStart"/>
      <w:r w:rsidR="004677F5" w:rsidRPr="002B601F">
        <w:rPr>
          <w:rFonts w:eastAsiaTheme="minorHAnsi"/>
          <w:kern w:val="0"/>
          <w:sz w:val="28"/>
          <w:szCs w:val="28"/>
          <w:lang w:eastAsia="en-US"/>
        </w:rPr>
        <w:t>Южского</w:t>
      </w:r>
      <w:proofErr w:type="spellEnd"/>
      <w:r w:rsidR="004677F5" w:rsidRPr="002B601F">
        <w:rPr>
          <w:rFonts w:eastAsiaTheme="minorHAnsi"/>
          <w:kern w:val="0"/>
          <w:sz w:val="28"/>
          <w:szCs w:val="28"/>
          <w:lang w:eastAsia="en-US"/>
        </w:rPr>
        <w:t xml:space="preserve"> муниципального района</w:t>
      </w:r>
      <w:r w:rsidRPr="002B601F">
        <w:rPr>
          <w:rFonts w:eastAsiaTheme="minorHAnsi"/>
          <w:kern w:val="0"/>
          <w:sz w:val="28"/>
          <w:szCs w:val="28"/>
          <w:lang w:eastAsia="en-US"/>
        </w:rPr>
        <w:t>".</w:t>
      </w:r>
    </w:p>
    <w:p w:rsidR="00033CC2" w:rsidRPr="002B601F" w:rsidRDefault="00033CC2" w:rsidP="00027423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B2C4B" w:rsidRPr="002B601F" w:rsidRDefault="006C35DA" w:rsidP="009B2C4B">
      <w:pPr>
        <w:spacing w:line="240" w:lineRule="auto"/>
        <w:ind w:firstLine="554"/>
        <w:jc w:val="both"/>
        <w:rPr>
          <w:sz w:val="28"/>
          <w:szCs w:val="28"/>
        </w:rPr>
      </w:pPr>
      <w:r w:rsidRPr="002B601F">
        <w:rPr>
          <w:sz w:val="28"/>
          <w:szCs w:val="28"/>
        </w:rPr>
        <w:t>2</w:t>
      </w:r>
      <w:r w:rsidR="009B2C4B" w:rsidRPr="002B601F">
        <w:rPr>
          <w:sz w:val="28"/>
          <w:szCs w:val="28"/>
        </w:rPr>
        <w:t>. Настоящее постановление вступает в силу после его официального опубликования и распространяется на правоотношения, возникшие при составлении бюджета</w:t>
      </w:r>
      <w:r w:rsidR="00E2234A" w:rsidRPr="002B601F">
        <w:rPr>
          <w:sz w:val="28"/>
          <w:szCs w:val="28"/>
        </w:rPr>
        <w:t xml:space="preserve"> </w:t>
      </w:r>
      <w:proofErr w:type="spellStart"/>
      <w:r w:rsidR="00E2234A" w:rsidRPr="002B601F">
        <w:rPr>
          <w:sz w:val="28"/>
          <w:szCs w:val="28"/>
        </w:rPr>
        <w:t>Южского</w:t>
      </w:r>
      <w:proofErr w:type="spellEnd"/>
      <w:r w:rsidR="00E2234A" w:rsidRPr="002B601F">
        <w:rPr>
          <w:sz w:val="28"/>
          <w:szCs w:val="28"/>
        </w:rPr>
        <w:t xml:space="preserve"> муниципального района и </w:t>
      </w:r>
      <w:r w:rsidR="009B2C4B" w:rsidRPr="002B601F">
        <w:rPr>
          <w:sz w:val="28"/>
          <w:szCs w:val="28"/>
        </w:rPr>
        <w:t xml:space="preserve"> </w:t>
      </w:r>
      <w:proofErr w:type="spellStart"/>
      <w:r w:rsidR="009B2C4B" w:rsidRPr="002B601F">
        <w:rPr>
          <w:sz w:val="28"/>
          <w:szCs w:val="28"/>
        </w:rPr>
        <w:t>Южского</w:t>
      </w:r>
      <w:proofErr w:type="spellEnd"/>
      <w:r w:rsidR="009B2C4B" w:rsidRPr="002B601F">
        <w:rPr>
          <w:sz w:val="28"/>
          <w:szCs w:val="28"/>
        </w:rPr>
        <w:t xml:space="preserve"> городского поселения, начиная с формирования бюджет</w:t>
      </w:r>
      <w:r w:rsidR="00E2234A" w:rsidRPr="002B601F">
        <w:rPr>
          <w:sz w:val="28"/>
          <w:szCs w:val="28"/>
        </w:rPr>
        <w:t>ов</w:t>
      </w:r>
      <w:r w:rsidR="009B2C4B" w:rsidRPr="002B601F">
        <w:rPr>
          <w:sz w:val="28"/>
          <w:szCs w:val="28"/>
        </w:rPr>
        <w:t xml:space="preserve"> </w:t>
      </w:r>
      <w:proofErr w:type="spellStart"/>
      <w:r w:rsidR="00E2234A" w:rsidRPr="002B601F">
        <w:rPr>
          <w:sz w:val="28"/>
          <w:szCs w:val="28"/>
        </w:rPr>
        <w:t>Южского</w:t>
      </w:r>
      <w:proofErr w:type="spellEnd"/>
      <w:r w:rsidR="00E2234A" w:rsidRPr="002B601F">
        <w:rPr>
          <w:sz w:val="28"/>
          <w:szCs w:val="28"/>
        </w:rPr>
        <w:t xml:space="preserve"> муниципального района и </w:t>
      </w:r>
      <w:proofErr w:type="spellStart"/>
      <w:r w:rsidR="009B2C4B" w:rsidRPr="002B601F">
        <w:rPr>
          <w:sz w:val="28"/>
          <w:szCs w:val="28"/>
        </w:rPr>
        <w:t>Южс</w:t>
      </w:r>
      <w:r w:rsidR="002F0B03">
        <w:rPr>
          <w:sz w:val="28"/>
          <w:szCs w:val="28"/>
        </w:rPr>
        <w:t>кого</w:t>
      </w:r>
      <w:proofErr w:type="spellEnd"/>
      <w:r w:rsidR="002F0B03">
        <w:rPr>
          <w:sz w:val="28"/>
          <w:szCs w:val="28"/>
        </w:rPr>
        <w:t xml:space="preserve"> городского поселения на 2020</w:t>
      </w:r>
      <w:r w:rsidR="009B2C4B" w:rsidRPr="002B601F">
        <w:rPr>
          <w:sz w:val="28"/>
          <w:szCs w:val="28"/>
        </w:rPr>
        <w:t xml:space="preserve"> год и на плановый период 202</w:t>
      </w:r>
      <w:r w:rsidR="002F0B03">
        <w:rPr>
          <w:sz w:val="28"/>
          <w:szCs w:val="28"/>
        </w:rPr>
        <w:t>1</w:t>
      </w:r>
      <w:r w:rsidR="009B2C4B" w:rsidRPr="002B601F">
        <w:rPr>
          <w:sz w:val="28"/>
          <w:szCs w:val="28"/>
        </w:rPr>
        <w:t xml:space="preserve"> и 202</w:t>
      </w:r>
      <w:r w:rsidR="002F0B03">
        <w:rPr>
          <w:sz w:val="28"/>
          <w:szCs w:val="28"/>
        </w:rPr>
        <w:t>2</w:t>
      </w:r>
      <w:r w:rsidR="009B2C4B" w:rsidRPr="002B601F">
        <w:rPr>
          <w:sz w:val="28"/>
          <w:szCs w:val="28"/>
        </w:rPr>
        <w:t xml:space="preserve"> годов.</w:t>
      </w:r>
    </w:p>
    <w:p w:rsidR="00E2234A" w:rsidRPr="002B601F" w:rsidRDefault="00B5134B" w:rsidP="00B5134B">
      <w:pPr>
        <w:pStyle w:val="3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2B601F">
        <w:rPr>
          <w:rFonts w:ascii="Times New Roman" w:hAnsi="Times New Roman" w:cs="Times New Roman"/>
          <w:sz w:val="28"/>
          <w:szCs w:val="28"/>
        </w:rPr>
        <w:t xml:space="preserve">       </w:t>
      </w:r>
      <w:r w:rsidR="009B2C4B" w:rsidRPr="002B6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34B" w:rsidRPr="002B601F" w:rsidRDefault="0065282A" w:rsidP="00B5134B">
      <w:pPr>
        <w:pStyle w:val="3"/>
        <w:spacing w:before="0"/>
        <w:jc w:val="both"/>
        <w:rPr>
          <w:rFonts w:ascii="Times New Roman" w:eastAsia="Times New Roman" w:hAnsi="Times New Roman" w:cs="Times New Roman"/>
          <w:bCs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2C4B" w:rsidRPr="002B601F">
        <w:rPr>
          <w:rFonts w:ascii="Times New Roman" w:hAnsi="Times New Roman" w:cs="Times New Roman"/>
          <w:sz w:val="28"/>
          <w:szCs w:val="28"/>
        </w:rPr>
        <w:t xml:space="preserve">. </w:t>
      </w:r>
      <w:r w:rsidR="00B5134B" w:rsidRPr="002B601F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hi-IN" w:bidi="hi-IN"/>
        </w:rPr>
        <w:t>Опубликовать настоящее постановление в официальном издании «Правовой Вестник</w:t>
      </w:r>
      <w:r w:rsidR="00E2234A" w:rsidRPr="002B601F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E2234A" w:rsidRPr="002B601F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hi-IN" w:bidi="hi-IN"/>
        </w:rPr>
        <w:t>Южского</w:t>
      </w:r>
      <w:proofErr w:type="spellEnd"/>
      <w:r w:rsidR="00E2234A" w:rsidRPr="002B601F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муниципального района», </w:t>
      </w:r>
      <w:r w:rsidR="00B5134B" w:rsidRPr="002B601F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и на официальном сайте </w:t>
      </w:r>
      <w:proofErr w:type="spellStart"/>
      <w:r w:rsidR="00B5134B" w:rsidRPr="002B601F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hi-IN" w:bidi="hi-IN"/>
        </w:rPr>
        <w:t>Южского</w:t>
      </w:r>
      <w:proofErr w:type="spellEnd"/>
      <w:r w:rsidR="00B5134B" w:rsidRPr="002B601F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муниципального района в </w:t>
      </w:r>
      <w:r w:rsidR="00B5134B" w:rsidRPr="002B601F">
        <w:rPr>
          <w:rFonts w:ascii="Times New Roman" w:eastAsia="Times New Roman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информационно-телекоммуникационной сети «Интернет».</w:t>
      </w:r>
    </w:p>
    <w:p w:rsidR="00B5134B" w:rsidRPr="002B601F" w:rsidRDefault="00B5134B" w:rsidP="00B5134B">
      <w:pPr>
        <w:rPr>
          <w:sz w:val="28"/>
          <w:szCs w:val="28"/>
          <w:lang w:eastAsia="hi-IN" w:bidi="hi-IN"/>
        </w:rPr>
      </w:pPr>
    </w:p>
    <w:p w:rsidR="00B5134B" w:rsidRPr="00EC5B8C" w:rsidRDefault="00B5134B" w:rsidP="00B5134B">
      <w:pPr>
        <w:rPr>
          <w:sz w:val="28"/>
          <w:szCs w:val="28"/>
          <w:lang w:eastAsia="hi-IN" w:bidi="hi-IN"/>
        </w:rPr>
      </w:pPr>
    </w:p>
    <w:p w:rsidR="002B601F" w:rsidRDefault="002B601F" w:rsidP="009B2C4B">
      <w:pPr>
        <w:pStyle w:val="ConsPlusNormal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01F" w:rsidRDefault="002B601F" w:rsidP="009B2C4B">
      <w:pPr>
        <w:pStyle w:val="ConsPlusNormal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C4B" w:rsidRPr="00EC5B8C" w:rsidRDefault="009B2C4B" w:rsidP="009B2C4B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B8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EC5B8C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EC5B8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EC5B8C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EC5B8C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EC5B8C">
        <w:rPr>
          <w:rFonts w:ascii="Times New Roman" w:hAnsi="Times New Roman" w:cs="Times New Roman"/>
          <w:b/>
          <w:sz w:val="28"/>
          <w:szCs w:val="28"/>
        </w:rPr>
        <w:tab/>
      </w:r>
      <w:r w:rsidR="00B47958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EC5B8C">
        <w:rPr>
          <w:rFonts w:ascii="Times New Roman" w:hAnsi="Times New Roman" w:cs="Times New Roman"/>
          <w:b/>
          <w:sz w:val="28"/>
          <w:szCs w:val="28"/>
        </w:rPr>
        <w:t xml:space="preserve">  В.И. Мальцев</w:t>
      </w:r>
      <w:r w:rsidRPr="00EC5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C4B" w:rsidRPr="00EC5B8C" w:rsidRDefault="009B2C4B" w:rsidP="00621A47">
      <w:pPr>
        <w:spacing w:line="240" w:lineRule="auto"/>
        <w:ind w:firstLine="570"/>
        <w:jc w:val="both"/>
        <w:rPr>
          <w:sz w:val="28"/>
          <w:szCs w:val="28"/>
        </w:rPr>
      </w:pPr>
    </w:p>
    <w:p w:rsidR="00B5134B" w:rsidRPr="00EC5B8C" w:rsidRDefault="00B5134B" w:rsidP="00621A47">
      <w:pPr>
        <w:spacing w:line="240" w:lineRule="auto"/>
        <w:ind w:firstLine="570"/>
        <w:jc w:val="both"/>
        <w:rPr>
          <w:sz w:val="28"/>
          <w:szCs w:val="28"/>
        </w:rPr>
      </w:pPr>
    </w:p>
    <w:p w:rsidR="006D5AAB" w:rsidRDefault="006D5AAB" w:rsidP="006D5AAB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kern w:val="0"/>
          <w:sz w:val="20"/>
          <w:szCs w:val="20"/>
          <w:lang w:eastAsia="en-US"/>
        </w:rPr>
      </w:pPr>
    </w:p>
    <w:p w:rsidR="000B133D" w:rsidRDefault="000B133D" w:rsidP="006D5AAB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kern w:val="0"/>
          <w:sz w:val="20"/>
          <w:szCs w:val="20"/>
          <w:lang w:eastAsia="en-US"/>
        </w:rPr>
      </w:pPr>
    </w:p>
    <w:p w:rsidR="000B133D" w:rsidRDefault="000B133D" w:rsidP="006D5AAB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kern w:val="0"/>
          <w:sz w:val="20"/>
          <w:szCs w:val="20"/>
          <w:lang w:eastAsia="en-US"/>
        </w:rPr>
      </w:pPr>
    </w:p>
    <w:p w:rsidR="000B133D" w:rsidRDefault="000B133D" w:rsidP="006D5AAB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kern w:val="0"/>
          <w:sz w:val="20"/>
          <w:szCs w:val="20"/>
          <w:lang w:eastAsia="en-US"/>
        </w:rPr>
      </w:pPr>
    </w:p>
    <w:p w:rsidR="002B601F" w:rsidRDefault="002B601F" w:rsidP="006D5AAB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kern w:val="0"/>
          <w:sz w:val="20"/>
          <w:szCs w:val="20"/>
          <w:lang w:eastAsia="en-US"/>
        </w:rPr>
      </w:pPr>
    </w:p>
    <w:p w:rsidR="002B601F" w:rsidRDefault="002B601F" w:rsidP="006D5AAB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kern w:val="0"/>
          <w:sz w:val="20"/>
          <w:szCs w:val="20"/>
          <w:lang w:eastAsia="en-US"/>
        </w:rPr>
      </w:pPr>
      <w:bookmarkStart w:id="0" w:name="_GoBack"/>
      <w:bookmarkEnd w:id="0"/>
    </w:p>
    <w:p w:rsidR="002B601F" w:rsidRDefault="002B601F" w:rsidP="006D5AAB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kern w:val="0"/>
          <w:sz w:val="20"/>
          <w:szCs w:val="20"/>
          <w:lang w:eastAsia="en-US"/>
        </w:rPr>
      </w:pPr>
    </w:p>
    <w:p w:rsidR="002B601F" w:rsidRDefault="002B601F" w:rsidP="006D5AAB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kern w:val="0"/>
          <w:sz w:val="20"/>
          <w:szCs w:val="20"/>
          <w:lang w:eastAsia="en-US"/>
        </w:rPr>
      </w:pPr>
    </w:p>
    <w:p w:rsidR="002B601F" w:rsidRDefault="002B601F" w:rsidP="006D5AAB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kern w:val="0"/>
          <w:sz w:val="20"/>
          <w:szCs w:val="20"/>
          <w:lang w:eastAsia="en-US"/>
        </w:rPr>
      </w:pPr>
    </w:p>
    <w:p w:rsidR="002B601F" w:rsidRDefault="002B601F" w:rsidP="006D5AAB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kern w:val="0"/>
          <w:sz w:val="20"/>
          <w:szCs w:val="20"/>
          <w:lang w:eastAsia="en-US"/>
        </w:rPr>
      </w:pPr>
    </w:p>
    <w:p w:rsidR="002B601F" w:rsidRDefault="002B601F" w:rsidP="006D5AAB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kern w:val="0"/>
          <w:sz w:val="20"/>
          <w:szCs w:val="20"/>
          <w:lang w:eastAsia="en-US"/>
        </w:rPr>
      </w:pPr>
    </w:p>
    <w:p w:rsidR="000B133D" w:rsidRDefault="000B133D" w:rsidP="006D5AAB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kern w:val="0"/>
          <w:sz w:val="20"/>
          <w:szCs w:val="20"/>
          <w:lang w:eastAsia="en-US"/>
        </w:rPr>
      </w:pPr>
    </w:p>
    <w:p w:rsidR="000B133D" w:rsidRDefault="000B133D" w:rsidP="006D5AAB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kern w:val="0"/>
          <w:sz w:val="20"/>
          <w:szCs w:val="20"/>
          <w:lang w:eastAsia="en-US"/>
        </w:rPr>
      </w:pPr>
    </w:p>
    <w:p w:rsidR="000B133D" w:rsidRDefault="000B133D" w:rsidP="006D5AAB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kern w:val="0"/>
          <w:sz w:val="20"/>
          <w:szCs w:val="20"/>
          <w:lang w:eastAsia="en-US"/>
        </w:rPr>
      </w:pPr>
    </w:p>
    <w:p w:rsidR="000B133D" w:rsidRPr="00834743" w:rsidRDefault="00834743" w:rsidP="000B133D">
      <w:pPr>
        <w:suppressAutoHyphens w:val="0"/>
        <w:autoSpaceDE w:val="0"/>
        <w:autoSpaceDN w:val="0"/>
        <w:adjustRightInd w:val="0"/>
        <w:spacing w:line="240" w:lineRule="auto"/>
        <w:jc w:val="right"/>
        <w:rPr>
          <w:rFonts w:eastAsiaTheme="minorHAnsi"/>
          <w:kern w:val="0"/>
          <w:sz w:val="28"/>
          <w:szCs w:val="28"/>
          <w:lang w:eastAsia="en-US"/>
        </w:rPr>
      </w:pPr>
      <w:r w:rsidRPr="00834743">
        <w:rPr>
          <w:rFonts w:eastAsiaTheme="minorHAnsi"/>
          <w:kern w:val="0"/>
          <w:sz w:val="28"/>
          <w:szCs w:val="28"/>
          <w:lang w:eastAsia="en-US"/>
        </w:rPr>
        <w:t>П</w:t>
      </w:r>
      <w:r w:rsidR="000B133D" w:rsidRPr="00834743">
        <w:rPr>
          <w:rFonts w:eastAsiaTheme="minorHAnsi"/>
          <w:kern w:val="0"/>
          <w:sz w:val="28"/>
          <w:szCs w:val="28"/>
          <w:lang w:eastAsia="en-US"/>
        </w:rPr>
        <w:t>риложение</w:t>
      </w:r>
    </w:p>
    <w:p w:rsidR="000B133D" w:rsidRDefault="000B133D" w:rsidP="000B133D">
      <w:pPr>
        <w:suppressAutoHyphens w:val="0"/>
        <w:autoSpaceDE w:val="0"/>
        <w:autoSpaceDN w:val="0"/>
        <w:adjustRightInd w:val="0"/>
        <w:spacing w:line="240" w:lineRule="auto"/>
        <w:jc w:val="right"/>
        <w:rPr>
          <w:rFonts w:eastAsiaTheme="minorHAnsi"/>
          <w:kern w:val="0"/>
          <w:sz w:val="20"/>
          <w:szCs w:val="20"/>
          <w:lang w:eastAsia="en-US"/>
        </w:rPr>
      </w:pPr>
    </w:p>
    <w:p w:rsidR="000B133D" w:rsidRPr="002B601F" w:rsidRDefault="000B133D" w:rsidP="000B133D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bCs/>
          <w:kern w:val="0"/>
          <w:sz w:val="27"/>
          <w:szCs w:val="27"/>
          <w:lang w:eastAsia="en-US"/>
        </w:rPr>
      </w:pPr>
      <w:r w:rsidRPr="002B601F">
        <w:rPr>
          <w:rFonts w:eastAsiaTheme="minorHAnsi"/>
          <w:bCs/>
          <w:kern w:val="0"/>
          <w:sz w:val="27"/>
          <w:szCs w:val="27"/>
          <w:lang w:eastAsia="en-US"/>
        </w:rPr>
        <w:t>Сведения</w:t>
      </w:r>
    </w:p>
    <w:p w:rsidR="000B133D" w:rsidRPr="002B601F" w:rsidRDefault="000B133D" w:rsidP="000B133D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bCs/>
          <w:kern w:val="0"/>
          <w:sz w:val="27"/>
          <w:szCs w:val="27"/>
          <w:lang w:eastAsia="en-US"/>
        </w:rPr>
      </w:pPr>
      <w:r w:rsidRPr="002B601F">
        <w:rPr>
          <w:rFonts w:eastAsiaTheme="minorHAnsi"/>
          <w:bCs/>
          <w:kern w:val="0"/>
          <w:sz w:val="27"/>
          <w:szCs w:val="27"/>
          <w:lang w:eastAsia="en-US"/>
        </w:rPr>
        <w:t xml:space="preserve">о возврате в бюджет </w:t>
      </w:r>
      <w:proofErr w:type="spellStart"/>
      <w:r w:rsidR="002C4C1B" w:rsidRPr="002B601F">
        <w:rPr>
          <w:rFonts w:eastAsiaTheme="minorHAnsi"/>
          <w:bCs/>
          <w:kern w:val="0"/>
          <w:sz w:val="27"/>
          <w:szCs w:val="27"/>
          <w:lang w:eastAsia="en-US"/>
        </w:rPr>
        <w:t>Южского</w:t>
      </w:r>
      <w:proofErr w:type="spellEnd"/>
      <w:r w:rsidR="002C4C1B" w:rsidRPr="002B601F">
        <w:rPr>
          <w:rFonts w:eastAsiaTheme="minorHAnsi"/>
          <w:bCs/>
          <w:kern w:val="0"/>
          <w:sz w:val="27"/>
          <w:szCs w:val="27"/>
          <w:lang w:eastAsia="en-US"/>
        </w:rPr>
        <w:t xml:space="preserve"> муниципального района  (бюджет  </w:t>
      </w:r>
      <w:proofErr w:type="spellStart"/>
      <w:r w:rsidRPr="002B601F">
        <w:rPr>
          <w:rFonts w:eastAsiaTheme="minorHAnsi"/>
          <w:bCs/>
          <w:kern w:val="0"/>
          <w:sz w:val="27"/>
          <w:szCs w:val="27"/>
          <w:lang w:eastAsia="en-US"/>
        </w:rPr>
        <w:t>Южского</w:t>
      </w:r>
      <w:proofErr w:type="spellEnd"/>
      <w:r w:rsidRPr="002B601F">
        <w:rPr>
          <w:rFonts w:eastAsiaTheme="minorHAnsi"/>
          <w:bCs/>
          <w:kern w:val="0"/>
          <w:sz w:val="27"/>
          <w:szCs w:val="27"/>
          <w:lang w:eastAsia="en-US"/>
        </w:rPr>
        <w:t xml:space="preserve"> городского поселения) субсидий</w:t>
      </w:r>
      <w:r w:rsidR="002C4C1B" w:rsidRPr="002B601F">
        <w:rPr>
          <w:rFonts w:eastAsiaTheme="minorHAnsi"/>
          <w:bCs/>
          <w:kern w:val="0"/>
          <w:sz w:val="27"/>
          <w:szCs w:val="27"/>
          <w:lang w:eastAsia="en-US"/>
        </w:rPr>
        <w:t xml:space="preserve"> </w:t>
      </w:r>
      <w:r w:rsidRPr="002B601F">
        <w:rPr>
          <w:rFonts w:eastAsiaTheme="minorHAnsi"/>
          <w:bCs/>
          <w:kern w:val="0"/>
          <w:sz w:val="27"/>
          <w:szCs w:val="27"/>
          <w:lang w:eastAsia="en-US"/>
        </w:rPr>
        <w:t>в объеме, который соответствует показателям муниципального</w:t>
      </w:r>
      <w:r w:rsidR="00834743" w:rsidRPr="002B601F">
        <w:rPr>
          <w:rFonts w:eastAsiaTheme="minorHAnsi"/>
          <w:bCs/>
          <w:kern w:val="0"/>
          <w:sz w:val="27"/>
          <w:szCs w:val="27"/>
          <w:lang w:eastAsia="en-US"/>
        </w:rPr>
        <w:t xml:space="preserve"> </w:t>
      </w:r>
      <w:r w:rsidRPr="002B601F">
        <w:rPr>
          <w:rFonts w:eastAsiaTheme="minorHAnsi"/>
          <w:bCs/>
          <w:kern w:val="0"/>
          <w:sz w:val="27"/>
          <w:szCs w:val="27"/>
          <w:lang w:eastAsia="en-US"/>
        </w:rPr>
        <w:t>задания, которые не были достигнуты,</w:t>
      </w:r>
    </w:p>
    <w:p w:rsidR="000B133D" w:rsidRPr="002B601F" w:rsidRDefault="000B133D" w:rsidP="000B133D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bCs/>
          <w:kern w:val="0"/>
          <w:sz w:val="27"/>
          <w:szCs w:val="27"/>
          <w:lang w:eastAsia="en-US"/>
        </w:rPr>
      </w:pPr>
      <w:r w:rsidRPr="002B601F">
        <w:rPr>
          <w:rFonts w:eastAsiaTheme="minorHAnsi"/>
          <w:bCs/>
          <w:kern w:val="0"/>
          <w:sz w:val="27"/>
          <w:szCs w:val="27"/>
          <w:lang w:eastAsia="en-US"/>
        </w:rPr>
        <w:t>муниципальными учреждениями в 20____ году</w:t>
      </w:r>
    </w:p>
    <w:p w:rsidR="000B133D" w:rsidRPr="002B601F" w:rsidRDefault="000B133D" w:rsidP="000B133D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bCs/>
          <w:kern w:val="0"/>
          <w:sz w:val="27"/>
          <w:szCs w:val="27"/>
          <w:lang w:eastAsia="en-US"/>
        </w:rPr>
      </w:pPr>
      <w:r w:rsidRPr="002B601F">
        <w:rPr>
          <w:rFonts w:eastAsiaTheme="minorHAnsi"/>
          <w:bCs/>
          <w:kern w:val="0"/>
          <w:sz w:val="27"/>
          <w:szCs w:val="27"/>
          <w:lang w:eastAsia="en-US"/>
        </w:rPr>
        <w:t>____________________________________________</w:t>
      </w:r>
    </w:p>
    <w:p w:rsidR="000B133D" w:rsidRPr="002B601F" w:rsidRDefault="000B133D" w:rsidP="000B133D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bCs/>
          <w:kern w:val="0"/>
          <w:sz w:val="27"/>
          <w:szCs w:val="27"/>
          <w:lang w:eastAsia="en-US"/>
        </w:rPr>
      </w:pPr>
      <w:r w:rsidRPr="002B601F">
        <w:rPr>
          <w:rFonts w:eastAsiaTheme="minorHAnsi"/>
          <w:bCs/>
          <w:kern w:val="0"/>
          <w:sz w:val="27"/>
          <w:szCs w:val="27"/>
          <w:lang w:eastAsia="en-US"/>
        </w:rPr>
        <w:t>(наименование учредителя)</w:t>
      </w:r>
    </w:p>
    <w:p w:rsidR="000B133D" w:rsidRPr="00834743" w:rsidRDefault="000B133D" w:rsidP="000B133D">
      <w:pPr>
        <w:suppressAutoHyphens w:val="0"/>
        <w:autoSpaceDE w:val="0"/>
        <w:autoSpaceDN w:val="0"/>
        <w:adjustRightInd w:val="0"/>
        <w:spacing w:line="240" w:lineRule="auto"/>
        <w:jc w:val="right"/>
        <w:outlineLvl w:val="0"/>
        <w:rPr>
          <w:rFonts w:eastAsiaTheme="minorHAnsi"/>
          <w:bCs/>
          <w:kern w:val="0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923"/>
        <w:gridCol w:w="1876"/>
        <w:gridCol w:w="2376"/>
        <w:gridCol w:w="1701"/>
        <w:gridCol w:w="1560"/>
      </w:tblGrid>
      <w:tr w:rsidR="000B133D" w:rsidRPr="002B601F" w:rsidTr="002B601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D" w:rsidRPr="002B601F" w:rsidRDefault="000B133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</w:pPr>
            <w:r w:rsidRPr="002B601F"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  <w:t xml:space="preserve">N </w:t>
            </w:r>
            <w:proofErr w:type="spellStart"/>
            <w:proofErr w:type="gramStart"/>
            <w:r w:rsidRPr="002B601F"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  <w:t>п</w:t>
            </w:r>
            <w:proofErr w:type="spellEnd"/>
            <w:proofErr w:type="gramEnd"/>
            <w:r w:rsidRPr="002B601F"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  <w:t>/</w:t>
            </w:r>
            <w:proofErr w:type="spellStart"/>
            <w:r w:rsidRPr="002B601F"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  <w:t>п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D" w:rsidRPr="002B601F" w:rsidRDefault="000B133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</w:pPr>
            <w:r w:rsidRPr="002B601F"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  <w:t>Наименование учреждения/наименование муниципальной услуги (работы)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D" w:rsidRPr="002B601F" w:rsidRDefault="000B133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</w:pPr>
            <w:r w:rsidRPr="002B601F"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  <w:t>Код бюджетной классификации расходов по предоставленным субсидиям на выполнение муниципального задания (код ГРБС, раздел, подраздел, целевая статья, вид расхода)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D" w:rsidRPr="002B601F" w:rsidRDefault="000B133D" w:rsidP="002C4C1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</w:pPr>
            <w:r w:rsidRPr="002B601F"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  <w:t xml:space="preserve">Субсидии на выполнение муниципального задания, подлежащие возврату в бюджет </w:t>
            </w:r>
            <w:proofErr w:type="spellStart"/>
            <w:r w:rsidR="002C4C1B" w:rsidRPr="002B601F"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  <w:t>Южского</w:t>
            </w:r>
            <w:proofErr w:type="spellEnd"/>
            <w:r w:rsidR="002C4C1B" w:rsidRPr="002B601F"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  <w:t xml:space="preserve"> муниципального района (Бюджет </w:t>
            </w:r>
            <w:proofErr w:type="spellStart"/>
            <w:r w:rsidR="002C4C1B" w:rsidRPr="002B601F"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  <w:t>Южского</w:t>
            </w:r>
            <w:proofErr w:type="spellEnd"/>
            <w:r w:rsidR="002C4C1B" w:rsidRPr="002B601F"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  <w:t xml:space="preserve"> городского поселения) </w:t>
            </w:r>
            <w:r w:rsidRPr="002B601F"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  <w:t xml:space="preserve"> (по расчету) в 20__ г.,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D" w:rsidRPr="002B601F" w:rsidRDefault="000B133D" w:rsidP="002C4C1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</w:pPr>
            <w:r w:rsidRPr="002B601F"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  <w:t xml:space="preserve">Возвращено в бюджет </w:t>
            </w:r>
            <w:proofErr w:type="spellStart"/>
            <w:r w:rsidR="002C4C1B" w:rsidRPr="002B601F"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  <w:t>Южского</w:t>
            </w:r>
            <w:proofErr w:type="spellEnd"/>
            <w:r w:rsidR="002C4C1B" w:rsidRPr="002B601F"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  <w:t xml:space="preserve"> муниципального района (</w:t>
            </w:r>
            <w:proofErr w:type="spellStart"/>
            <w:r w:rsidR="002C4C1B" w:rsidRPr="002B601F"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  <w:t>Южского</w:t>
            </w:r>
            <w:proofErr w:type="spellEnd"/>
            <w:r w:rsidR="002C4C1B" w:rsidRPr="002B601F"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  <w:t xml:space="preserve"> городского поселения)</w:t>
            </w:r>
            <w:r w:rsidRPr="002B601F"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  <w:t xml:space="preserve"> субсидий на ______ 20__ г.,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D" w:rsidRPr="002B601F" w:rsidRDefault="000B133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</w:pPr>
            <w:r w:rsidRPr="002B601F"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  <w:t>N и дата платежного документа</w:t>
            </w:r>
          </w:p>
        </w:tc>
      </w:tr>
      <w:tr w:rsidR="000B133D" w:rsidRPr="002B601F" w:rsidTr="002B601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3D" w:rsidRPr="002B601F" w:rsidRDefault="000B133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</w:pPr>
            <w:r w:rsidRPr="002B601F"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3D" w:rsidRPr="002B601F" w:rsidRDefault="000B133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</w:pPr>
            <w:r w:rsidRPr="002B601F"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3D" w:rsidRPr="002B601F" w:rsidRDefault="000B133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</w:pPr>
            <w:r w:rsidRPr="002B601F"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3D" w:rsidRPr="002B601F" w:rsidRDefault="000B133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</w:pPr>
            <w:r w:rsidRPr="002B601F"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3D" w:rsidRPr="002B601F" w:rsidRDefault="000B133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</w:pPr>
            <w:r w:rsidRPr="002B601F"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3D" w:rsidRPr="002B601F" w:rsidRDefault="000B133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</w:pPr>
            <w:r w:rsidRPr="002B601F"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  <w:t>6</w:t>
            </w:r>
          </w:p>
        </w:tc>
      </w:tr>
      <w:tr w:rsidR="000B133D" w:rsidRPr="002B601F" w:rsidTr="002B601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D" w:rsidRPr="002B601F" w:rsidRDefault="000B133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D" w:rsidRPr="002B601F" w:rsidRDefault="000B133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</w:pPr>
            <w:r w:rsidRPr="002B601F"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  <w:t>Учреждение 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3D" w:rsidRPr="002B601F" w:rsidRDefault="000B133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</w:pPr>
            <w:r w:rsidRPr="002B601F"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3D" w:rsidRPr="002B601F" w:rsidRDefault="000B133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3D" w:rsidRPr="002B601F" w:rsidRDefault="000B133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3D" w:rsidRPr="002B601F" w:rsidRDefault="000B133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</w:pPr>
          </w:p>
        </w:tc>
      </w:tr>
      <w:tr w:rsidR="000B133D" w:rsidRPr="002B601F" w:rsidTr="002B601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D" w:rsidRPr="002B601F" w:rsidRDefault="000B133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D" w:rsidRPr="002B601F" w:rsidRDefault="000B133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</w:pPr>
            <w:r w:rsidRPr="002B601F"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  <w:t>в том числе: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3D" w:rsidRPr="002B601F" w:rsidRDefault="000B133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3D" w:rsidRPr="002B601F" w:rsidRDefault="000B133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3D" w:rsidRPr="002B601F" w:rsidRDefault="000B133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3D" w:rsidRPr="002B601F" w:rsidRDefault="000B133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</w:pPr>
          </w:p>
        </w:tc>
      </w:tr>
      <w:tr w:rsidR="000B133D" w:rsidRPr="002B601F" w:rsidTr="002B601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D" w:rsidRPr="002B601F" w:rsidRDefault="000B133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D" w:rsidRPr="002B601F" w:rsidRDefault="000B133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</w:pPr>
            <w:r w:rsidRPr="002B601F"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  <w:t>Услуга 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3D" w:rsidRPr="002B601F" w:rsidRDefault="000B133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3D" w:rsidRPr="002B601F" w:rsidRDefault="000B133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3D" w:rsidRPr="002B601F" w:rsidRDefault="000B133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</w:pPr>
            <w:r w:rsidRPr="002B601F"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3D" w:rsidRPr="002B601F" w:rsidRDefault="000B133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</w:pPr>
            <w:r w:rsidRPr="002B601F"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  <w:t>Х</w:t>
            </w:r>
          </w:p>
        </w:tc>
      </w:tr>
      <w:tr w:rsidR="000B133D" w:rsidRPr="002B601F" w:rsidTr="002B601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D" w:rsidRPr="002B601F" w:rsidRDefault="000B133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D" w:rsidRPr="002B601F" w:rsidRDefault="000B133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</w:pPr>
            <w:r w:rsidRPr="002B601F"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  <w:t>Работа 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3D" w:rsidRPr="002B601F" w:rsidRDefault="000B133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3D" w:rsidRPr="002B601F" w:rsidRDefault="000B133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3D" w:rsidRPr="002B601F" w:rsidRDefault="000B133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</w:pPr>
            <w:r w:rsidRPr="002B601F"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3D" w:rsidRPr="002B601F" w:rsidRDefault="000B133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</w:pPr>
            <w:r w:rsidRPr="002B601F"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  <w:t>Х</w:t>
            </w:r>
          </w:p>
        </w:tc>
      </w:tr>
      <w:tr w:rsidR="000B133D" w:rsidRPr="002B601F" w:rsidTr="002B601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D" w:rsidRPr="002B601F" w:rsidRDefault="000B133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D" w:rsidRPr="002B601F" w:rsidRDefault="000B133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</w:pPr>
            <w:r w:rsidRPr="002B601F"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  <w:t>...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3D" w:rsidRPr="002B601F" w:rsidRDefault="000B133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3D" w:rsidRPr="002B601F" w:rsidRDefault="000B133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3D" w:rsidRPr="002B601F" w:rsidRDefault="000B133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3D" w:rsidRPr="002B601F" w:rsidRDefault="000B133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kern w:val="0"/>
                <w:sz w:val="27"/>
                <w:szCs w:val="27"/>
                <w:lang w:eastAsia="en-US"/>
              </w:rPr>
            </w:pPr>
          </w:p>
        </w:tc>
      </w:tr>
    </w:tbl>
    <w:p w:rsidR="000B133D" w:rsidRPr="002B601F" w:rsidRDefault="000B133D" w:rsidP="000B133D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kern w:val="0"/>
          <w:sz w:val="27"/>
          <w:szCs w:val="27"/>
          <w:lang w:eastAsia="en-US"/>
        </w:rPr>
      </w:pPr>
    </w:p>
    <w:p w:rsidR="000B133D" w:rsidRPr="002B601F" w:rsidRDefault="000B133D" w:rsidP="000B133D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sz w:val="27"/>
          <w:szCs w:val="27"/>
          <w:lang w:eastAsia="en-US"/>
        </w:rPr>
      </w:pPr>
      <w:r w:rsidRPr="002B601F">
        <w:rPr>
          <w:rFonts w:eastAsiaTheme="minorHAnsi"/>
          <w:kern w:val="0"/>
          <w:sz w:val="27"/>
          <w:szCs w:val="27"/>
          <w:lang w:eastAsia="en-US"/>
        </w:rPr>
        <w:t>Руководитель _____________ /______________________/</w:t>
      </w:r>
    </w:p>
    <w:p w:rsidR="000B133D" w:rsidRPr="002B601F" w:rsidRDefault="000B133D" w:rsidP="000B133D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sz w:val="27"/>
          <w:szCs w:val="27"/>
          <w:lang w:eastAsia="en-US"/>
        </w:rPr>
      </w:pPr>
      <w:r w:rsidRPr="002B601F">
        <w:rPr>
          <w:rFonts w:eastAsiaTheme="minorHAnsi"/>
          <w:kern w:val="0"/>
          <w:sz w:val="27"/>
          <w:szCs w:val="27"/>
          <w:lang w:eastAsia="en-US"/>
        </w:rPr>
        <w:t xml:space="preserve">               (подпись)    (расшифровка подписи)</w:t>
      </w:r>
    </w:p>
    <w:p w:rsidR="000B133D" w:rsidRPr="002B601F" w:rsidRDefault="000B133D" w:rsidP="000B133D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sz w:val="27"/>
          <w:szCs w:val="27"/>
          <w:lang w:eastAsia="en-US"/>
        </w:rPr>
      </w:pPr>
    </w:p>
    <w:p w:rsidR="000B133D" w:rsidRPr="002B601F" w:rsidRDefault="000B133D" w:rsidP="000B133D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sz w:val="27"/>
          <w:szCs w:val="27"/>
          <w:lang w:eastAsia="en-US"/>
        </w:rPr>
      </w:pPr>
      <w:r w:rsidRPr="002B601F">
        <w:rPr>
          <w:rFonts w:eastAsiaTheme="minorHAnsi"/>
          <w:kern w:val="0"/>
          <w:sz w:val="27"/>
          <w:szCs w:val="27"/>
          <w:lang w:eastAsia="en-US"/>
        </w:rPr>
        <w:t>Исполнитель _____________ /_________________________</w:t>
      </w:r>
    </w:p>
    <w:p w:rsidR="000B133D" w:rsidRPr="002B601F" w:rsidRDefault="000B133D" w:rsidP="000B133D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sz w:val="27"/>
          <w:szCs w:val="27"/>
          <w:lang w:eastAsia="en-US"/>
        </w:rPr>
      </w:pPr>
      <w:r w:rsidRPr="002B601F">
        <w:rPr>
          <w:rFonts w:eastAsiaTheme="minorHAnsi"/>
          <w:kern w:val="0"/>
          <w:sz w:val="27"/>
          <w:szCs w:val="27"/>
          <w:lang w:eastAsia="en-US"/>
        </w:rPr>
        <w:t xml:space="preserve">               (подпись)    (расшифровка подписи)</w:t>
      </w:r>
    </w:p>
    <w:p w:rsidR="000B133D" w:rsidRPr="002B601F" w:rsidRDefault="000B133D" w:rsidP="000B133D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sz w:val="27"/>
          <w:szCs w:val="27"/>
          <w:lang w:eastAsia="en-US"/>
        </w:rPr>
      </w:pPr>
      <w:r w:rsidRPr="002B601F">
        <w:rPr>
          <w:rFonts w:eastAsiaTheme="minorHAnsi"/>
          <w:kern w:val="0"/>
          <w:sz w:val="27"/>
          <w:szCs w:val="27"/>
          <w:lang w:eastAsia="en-US"/>
        </w:rPr>
        <w:t>(телефон)</w:t>
      </w:r>
    </w:p>
    <w:p w:rsidR="000B133D" w:rsidRPr="002B38F2" w:rsidRDefault="000B133D" w:rsidP="002B601F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sz w:val="20"/>
          <w:szCs w:val="20"/>
          <w:lang w:eastAsia="en-US"/>
        </w:rPr>
      </w:pPr>
      <w:r w:rsidRPr="00834743">
        <w:rPr>
          <w:rFonts w:eastAsiaTheme="minorHAnsi"/>
          <w:kern w:val="0"/>
          <w:sz w:val="28"/>
          <w:szCs w:val="28"/>
          <w:lang w:eastAsia="en-US"/>
        </w:rPr>
        <w:t>"____" __________________ 20___ г.</w:t>
      </w:r>
    </w:p>
    <w:sectPr w:rsidR="000B133D" w:rsidRPr="002B38F2" w:rsidSect="002B601F">
      <w:pgSz w:w="11906" w:h="16838"/>
      <w:pgMar w:top="993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958" w:rsidRDefault="00B47958" w:rsidP="004677F5">
      <w:pPr>
        <w:spacing w:line="240" w:lineRule="auto"/>
      </w:pPr>
      <w:r>
        <w:separator/>
      </w:r>
    </w:p>
  </w:endnote>
  <w:endnote w:type="continuationSeparator" w:id="0">
    <w:p w:rsidR="00B47958" w:rsidRDefault="00B47958" w:rsidP="004677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958" w:rsidRDefault="00B47958" w:rsidP="004677F5">
      <w:pPr>
        <w:spacing w:line="240" w:lineRule="auto"/>
      </w:pPr>
      <w:r>
        <w:separator/>
      </w:r>
    </w:p>
  </w:footnote>
  <w:footnote w:type="continuationSeparator" w:id="0">
    <w:p w:rsidR="00B47958" w:rsidRDefault="00B47958" w:rsidP="004677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801232"/>
    <w:multiLevelType w:val="multilevel"/>
    <w:tmpl w:val="E68ACCD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ascii="Times New Roman" w:hAnsi="Times New Roman" w:cs="Times New Roman" w:hint="default"/>
        <w:color w:val="auto"/>
      </w:rPr>
    </w:lvl>
  </w:abstractNum>
  <w:abstractNum w:abstractNumId="5">
    <w:nsid w:val="126D1B5A"/>
    <w:multiLevelType w:val="hybridMultilevel"/>
    <w:tmpl w:val="F8A43F84"/>
    <w:lvl w:ilvl="0" w:tplc="5BD0C1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FD6420"/>
    <w:multiLevelType w:val="hybridMultilevel"/>
    <w:tmpl w:val="5F5CC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224"/>
    <w:rsid w:val="00027423"/>
    <w:rsid w:val="00033CC2"/>
    <w:rsid w:val="00040412"/>
    <w:rsid w:val="00043224"/>
    <w:rsid w:val="000745A2"/>
    <w:rsid w:val="00090D72"/>
    <w:rsid w:val="000921B9"/>
    <w:rsid w:val="000B133D"/>
    <w:rsid w:val="00114B9A"/>
    <w:rsid w:val="00144BC1"/>
    <w:rsid w:val="0016148A"/>
    <w:rsid w:val="001639F5"/>
    <w:rsid w:val="001A4AD0"/>
    <w:rsid w:val="001D718D"/>
    <w:rsid w:val="0020201A"/>
    <w:rsid w:val="00224AD6"/>
    <w:rsid w:val="00270C9E"/>
    <w:rsid w:val="00273DD6"/>
    <w:rsid w:val="002A0DE7"/>
    <w:rsid w:val="002B38F2"/>
    <w:rsid w:val="002B601F"/>
    <w:rsid w:val="002C4C1B"/>
    <w:rsid w:val="002F0B03"/>
    <w:rsid w:val="002F68B0"/>
    <w:rsid w:val="00303A21"/>
    <w:rsid w:val="00304370"/>
    <w:rsid w:val="00337348"/>
    <w:rsid w:val="003B3D4F"/>
    <w:rsid w:val="003D19DE"/>
    <w:rsid w:val="003F5FA5"/>
    <w:rsid w:val="004677F5"/>
    <w:rsid w:val="004B681F"/>
    <w:rsid w:val="004F2401"/>
    <w:rsid w:val="004F3095"/>
    <w:rsid w:val="004F752A"/>
    <w:rsid w:val="005022AB"/>
    <w:rsid w:val="00517234"/>
    <w:rsid w:val="00525808"/>
    <w:rsid w:val="00561582"/>
    <w:rsid w:val="005B2393"/>
    <w:rsid w:val="005E0ACC"/>
    <w:rsid w:val="00621A47"/>
    <w:rsid w:val="006249D0"/>
    <w:rsid w:val="006331CF"/>
    <w:rsid w:val="0065282A"/>
    <w:rsid w:val="006B770B"/>
    <w:rsid w:val="006C35DA"/>
    <w:rsid w:val="006D5AAB"/>
    <w:rsid w:val="006F73D1"/>
    <w:rsid w:val="00723D6A"/>
    <w:rsid w:val="007739D7"/>
    <w:rsid w:val="007B532D"/>
    <w:rsid w:val="007E2887"/>
    <w:rsid w:val="007F3A50"/>
    <w:rsid w:val="00834743"/>
    <w:rsid w:val="00841B3C"/>
    <w:rsid w:val="008A1DF9"/>
    <w:rsid w:val="008A4689"/>
    <w:rsid w:val="008E5ABC"/>
    <w:rsid w:val="009A2998"/>
    <w:rsid w:val="009B2C4B"/>
    <w:rsid w:val="00A8053E"/>
    <w:rsid w:val="00AA1D76"/>
    <w:rsid w:val="00AA2D5C"/>
    <w:rsid w:val="00AA48B4"/>
    <w:rsid w:val="00AB593A"/>
    <w:rsid w:val="00AF57DF"/>
    <w:rsid w:val="00B16F92"/>
    <w:rsid w:val="00B47958"/>
    <w:rsid w:val="00B50504"/>
    <w:rsid w:val="00B5134B"/>
    <w:rsid w:val="00B53722"/>
    <w:rsid w:val="00B87FD1"/>
    <w:rsid w:val="00BB41A1"/>
    <w:rsid w:val="00BB7E6D"/>
    <w:rsid w:val="00C76A9D"/>
    <w:rsid w:val="00CD062D"/>
    <w:rsid w:val="00D456E0"/>
    <w:rsid w:val="00D603D0"/>
    <w:rsid w:val="00D75607"/>
    <w:rsid w:val="00D95729"/>
    <w:rsid w:val="00DB5843"/>
    <w:rsid w:val="00DD7BBD"/>
    <w:rsid w:val="00DE70EC"/>
    <w:rsid w:val="00E2234A"/>
    <w:rsid w:val="00E46621"/>
    <w:rsid w:val="00EA6672"/>
    <w:rsid w:val="00EC5B8C"/>
    <w:rsid w:val="00EE6B94"/>
    <w:rsid w:val="00EF642D"/>
    <w:rsid w:val="00F04D3F"/>
    <w:rsid w:val="00F20E05"/>
    <w:rsid w:val="00F515DF"/>
    <w:rsid w:val="00F80322"/>
    <w:rsid w:val="00FD0F8E"/>
    <w:rsid w:val="00FE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4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3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0"/>
    <w:link w:val="40"/>
    <w:qFormat/>
    <w:rsid w:val="009B2C4B"/>
    <w:pPr>
      <w:keepNext/>
      <w:numPr>
        <w:ilvl w:val="3"/>
        <w:numId w:val="1"/>
      </w:numPr>
      <w:spacing w:before="480" w:after="240"/>
      <w:outlineLvl w:val="3"/>
    </w:pPr>
    <w:rPr>
      <w:rFonts w:ascii="Verdana" w:hAnsi="Verdana"/>
      <w:b/>
      <w:bCs/>
      <w:kern w:val="1"/>
      <w:sz w:val="2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semiHidden/>
    <w:unhideWhenUsed/>
    <w:rsid w:val="00621A47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621A4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Subtitle"/>
    <w:basedOn w:val="a"/>
    <w:next w:val="a0"/>
    <w:link w:val="1"/>
    <w:qFormat/>
    <w:rsid w:val="00621A47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a6">
    <w:name w:val="Подзаголовок Знак"/>
    <w:basedOn w:val="a1"/>
    <w:uiPriority w:val="11"/>
    <w:rsid w:val="00621A47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Pro-Gramma">
    <w:name w:val="Pro-Gramma"/>
    <w:basedOn w:val="a"/>
    <w:rsid w:val="00621A47"/>
  </w:style>
  <w:style w:type="paragraph" w:customStyle="1" w:styleId="Pro-List1">
    <w:name w:val="Pro-List #1"/>
    <w:basedOn w:val="Pro-Gramma"/>
    <w:rsid w:val="00621A47"/>
  </w:style>
  <w:style w:type="paragraph" w:customStyle="1" w:styleId="ConsPlusNormal">
    <w:name w:val="ConsPlusNormal"/>
    <w:qFormat/>
    <w:rsid w:val="00621A47"/>
    <w:pPr>
      <w:widowControl w:val="0"/>
      <w:suppressAutoHyphens/>
      <w:spacing w:after="200" w:line="276" w:lineRule="auto"/>
    </w:pPr>
    <w:rPr>
      <w:rFonts w:ascii="Calibri" w:eastAsia="Arial" w:hAnsi="Calibri" w:cs="Mangal"/>
      <w:kern w:val="2"/>
      <w:lang w:eastAsia="ar-SA"/>
    </w:rPr>
  </w:style>
  <w:style w:type="paragraph" w:customStyle="1" w:styleId="a7">
    <w:name w:val="Содержимое таблицы"/>
    <w:basedOn w:val="a"/>
    <w:rsid w:val="00621A47"/>
    <w:pPr>
      <w:suppressLineNumbers/>
    </w:pPr>
  </w:style>
  <w:style w:type="character" w:customStyle="1" w:styleId="1">
    <w:name w:val="Подзаголовок Знак1"/>
    <w:basedOn w:val="a1"/>
    <w:link w:val="a5"/>
    <w:locked/>
    <w:rsid w:val="00621A47"/>
    <w:rPr>
      <w:rFonts w:ascii="Cambria" w:eastAsia="Times New Roman" w:hAnsi="Cambria" w:cs="Times New Roman"/>
      <w:i/>
      <w:iCs/>
      <w:kern w:val="2"/>
      <w:sz w:val="28"/>
      <w:szCs w:val="28"/>
      <w:lang w:eastAsia="ar-SA"/>
    </w:rPr>
  </w:style>
  <w:style w:type="character" w:styleId="a8">
    <w:name w:val="Hyperlink"/>
    <w:basedOn w:val="a1"/>
    <w:uiPriority w:val="99"/>
    <w:semiHidden/>
    <w:unhideWhenUsed/>
    <w:rsid w:val="00621A4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4A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41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841B3C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customStyle="1" w:styleId="ConsPlusDocList">
    <w:name w:val="ConsPlusDocList"/>
    <w:next w:val="a"/>
    <w:rsid w:val="00FD0F8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Pro-TabName">
    <w:name w:val="Pro-Tab Name"/>
    <w:basedOn w:val="a"/>
    <w:rsid w:val="003D19DE"/>
    <w:rPr>
      <w:kern w:val="1"/>
    </w:rPr>
  </w:style>
  <w:style w:type="character" w:customStyle="1" w:styleId="40">
    <w:name w:val="Заголовок 4 Знак"/>
    <w:basedOn w:val="a1"/>
    <w:link w:val="4"/>
    <w:rsid w:val="009B2C4B"/>
    <w:rPr>
      <w:rFonts w:ascii="Verdana" w:eastAsia="Times New Roman" w:hAnsi="Verdana" w:cs="Times New Roman"/>
      <w:b/>
      <w:bCs/>
      <w:kern w:val="1"/>
      <w:sz w:val="20"/>
      <w:szCs w:val="28"/>
      <w:lang w:eastAsia="ar-SA"/>
    </w:rPr>
  </w:style>
  <w:style w:type="paragraph" w:customStyle="1" w:styleId="Standard">
    <w:name w:val="Standard"/>
    <w:rsid w:val="00DE70EC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b/>
      <w:bCs/>
      <w:kern w:val="3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uiPriority w:val="9"/>
    <w:semiHidden/>
    <w:rsid w:val="00B5134B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character" w:styleId="ac">
    <w:name w:val="annotation reference"/>
    <w:basedOn w:val="a1"/>
    <w:uiPriority w:val="99"/>
    <w:semiHidden/>
    <w:unhideWhenUsed/>
    <w:rsid w:val="006B770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B770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6B770B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B770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B770B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unhideWhenUsed/>
    <w:rsid w:val="004677F5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677F5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4677F5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677F5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68986F5AEB1CA47A32136BA5CC0C656E92D6F94FAFBCDDB2582351F00D859F0238BD1BC9C9AC3D150E750CE580B7A86B3CEFE04257E1CEA51E17E41UASBN" TargetMode="External"/><Relationship Id="rId18" Type="http://schemas.openxmlformats.org/officeDocument/2006/relationships/hyperlink" Target="consultantplus://offline/ref=E68986F5AEB1CA47A32136BA5CC0C656E92D6F94FAFBCDDB2582351F00D859F0238BD1BC9C9AC3D150E755C55B0B7A86B3CEFE04257E1CEA51E17E41UASBN" TargetMode="External"/><Relationship Id="rId26" Type="http://schemas.openxmlformats.org/officeDocument/2006/relationships/hyperlink" Target="consultantplus://offline/ref=8B50F4571A52241347E5CA5DEA188BFD8B260953566F9B52DC27FEBD98AA7ED6E0E1A14EABC9B56D79CC3F779233DA10CB365F04FFB7932519B325CAABN1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8986F5AEB1CA47A32136BA5CC0C656E92D6F94FAFBCDDB2582351F00D859F0238BD1BC9C9AC3D150E753CF5D0B7A86B3CEFE04257E1CEA51E17E41UASB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8986F5AEB1CA47A32136BA5CC0C656E92D6F94FAFBCDDB2582351F00D859F0238BD1BC9C9AC3D150E750CE5D0B7A86B3CEFE04257E1CEA51E17E41UASBN" TargetMode="External"/><Relationship Id="rId17" Type="http://schemas.openxmlformats.org/officeDocument/2006/relationships/hyperlink" Target="consultantplus://offline/ref=E68986F5AEB1CA47A32136BA5CC0C656E92D6F94FAFBCDDB2582351F00D859F0238BD1BC9C9AC3D150E750CA580B7A86B3CEFE04257E1CEA51E17E41UASBN" TargetMode="External"/><Relationship Id="rId25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hyperlink" Target="consultantplus://offline/ref=E68986F5AEB1CA47A32136BA5CC0C656E92D6F94FAFBCDDB2582351F00D859F0238BD1BC9C9AC3D150E751C9590B7A86B3CEFE04257E1CEA51E17E41UASB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8986F5AEB1CA47A32136BA5CC0C656E92D6F94FAF9C0DA2480351F00D859F0238BD1BC8E9A9BDD50E14ECD551E2CD7F6U9S2N" TargetMode="External"/><Relationship Id="rId24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8986F5AEB1CA47A32136BA5CC0C656E92D6F94FAFBCDDB2582351F00D859F0238BD1BC9C9AC3D150E750C8550B7A86B3CEFE04257E1CEA51E17E41UASBN" TargetMode="External"/><Relationship Id="rId23" Type="http://schemas.openxmlformats.org/officeDocument/2006/relationships/hyperlink" Target="consultantplus://offline/ref=8B50F4571A52241347E5CA5DEA188BFD8B2609535E679E52D724A3B790F372D4E7EEFE59AC80B96C79CC3C72996CDF05DA6E5202E7A99B3305B124ACN2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997B9F779C1F50AC6FCFB97065A715B6BEEB03A6C991ADEFC5F8BF11E1EF5C284BE39FC952394767D1AE0DB383412077F4C1AD75015N364H" TargetMode="External"/><Relationship Id="rId19" Type="http://schemas.openxmlformats.org/officeDocument/2006/relationships/hyperlink" Target="consultantplus://offline/ref=E68986F5AEB1CA47A32136BA5CC0C656E92D6F94FAFBCDDB2582351F00D859F0238BD1BC9C9AC3D150E751CF540B7A86B3CEFE04257E1CEA51E17E41UASB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E68986F5AEB1CA47A32136BA5CC0C656E92D6F94FAFBCDDB2582351F00D859F0238BD1BC9C9AC3D150E750CE5B0B7A86B3CEFE04257E1CEA51E17E41UASBN" TargetMode="External"/><Relationship Id="rId22" Type="http://schemas.openxmlformats.org/officeDocument/2006/relationships/hyperlink" Target="consultantplus://offline/ref=E68986F5AEB1CA47A32136BA5CC0C656E92D6F94FAFBCDDB2582351F00D859F0238BD1BC9C9AC3D150E753CC5A0B7A86B3CEFE04257E1CEA51E17E41UASB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A10BB-8DFE-4CD8-82EB-0EB100DF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6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turizm</cp:lastModifiedBy>
  <cp:revision>61</cp:revision>
  <cp:lastPrinted>2019-08-27T11:00:00Z</cp:lastPrinted>
  <dcterms:created xsi:type="dcterms:W3CDTF">2018-02-01T07:53:00Z</dcterms:created>
  <dcterms:modified xsi:type="dcterms:W3CDTF">2019-09-10T10:04:00Z</dcterms:modified>
</cp:coreProperties>
</file>