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A9" w:rsidRPr="009A67A9" w:rsidRDefault="009A67A9" w:rsidP="00E03297">
      <w:pPr>
        <w:jc w:val="right"/>
        <w:rPr>
          <w:sz w:val="28"/>
          <w:szCs w:val="28"/>
        </w:rPr>
      </w:pPr>
      <w:r w:rsidRPr="009A67A9">
        <w:rPr>
          <w:sz w:val="28"/>
          <w:szCs w:val="28"/>
        </w:rPr>
        <w:t>ПРОЕКТ.   СРОК</w:t>
      </w:r>
      <w:r>
        <w:rPr>
          <w:sz w:val="28"/>
          <w:szCs w:val="28"/>
        </w:rPr>
        <w:t xml:space="preserve">   </w:t>
      </w:r>
      <w:r w:rsidRPr="009A67A9">
        <w:rPr>
          <w:sz w:val="28"/>
          <w:szCs w:val="28"/>
        </w:rPr>
        <w:t xml:space="preserve"> АНТИКОРРУПЦИОННОЙ ЭКСПЕРТИЗЫ   30 ДНЕЙ.</w:t>
      </w:r>
    </w:p>
    <w:p w:rsidR="009A67A9" w:rsidRDefault="009A67A9" w:rsidP="00E03297">
      <w:pPr>
        <w:jc w:val="right"/>
      </w:pPr>
    </w:p>
    <w:p w:rsidR="009A67A9" w:rsidRDefault="009A67A9" w:rsidP="00E03297">
      <w:pPr>
        <w:jc w:val="right"/>
      </w:pPr>
    </w:p>
    <w:p w:rsidR="00255393" w:rsidRPr="005376E1" w:rsidRDefault="00D109EB" w:rsidP="00E03297">
      <w:pPr>
        <w:jc w:val="right"/>
      </w:pPr>
      <w:r>
        <w:t xml:space="preserve">                 </w:t>
      </w:r>
      <w:r w:rsidR="00DC3F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8.25pt;width:66.5pt;height:70.2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26" DrawAspect="Content" ObjectID="_1626094522" r:id="rId9"/>
        </w:pict>
      </w:r>
      <w:r w:rsidR="00E03297">
        <w:t xml:space="preserve">                                 </w:t>
      </w:r>
      <w:r w:rsidR="00447886">
        <w:t xml:space="preserve">                          </w:t>
      </w:r>
    </w:p>
    <w:p w:rsidR="00255393" w:rsidRPr="003C3D97" w:rsidRDefault="00255393" w:rsidP="00255393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3C3D97">
        <w:rPr>
          <w:b/>
          <w:bCs/>
          <w:sz w:val="28"/>
          <w:szCs w:val="28"/>
          <w:u w:val="single"/>
        </w:rPr>
        <w:t>ИВАНОВСКАЯ ОБЛАСТЬ</w:t>
      </w:r>
    </w:p>
    <w:p w:rsidR="00255393" w:rsidRPr="003C3D97" w:rsidRDefault="00255393" w:rsidP="003C3D97">
      <w:pPr>
        <w:spacing w:before="120"/>
        <w:ind w:left="-284" w:right="-143"/>
        <w:jc w:val="center"/>
        <w:rPr>
          <w:b/>
          <w:bCs/>
          <w:sz w:val="28"/>
          <w:szCs w:val="28"/>
        </w:rPr>
      </w:pPr>
      <w:r w:rsidRPr="003C3D97">
        <w:rPr>
          <w:b/>
          <w:bCs/>
          <w:sz w:val="28"/>
          <w:szCs w:val="28"/>
          <w:u w:val="single"/>
        </w:rPr>
        <w:t xml:space="preserve">АДМИНИСТРАЦИЯ </w:t>
      </w:r>
      <w:r w:rsidR="003C3D97" w:rsidRPr="003C3D97">
        <w:rPr>
          <w:b/>
          <w:bCs/>
          <w:sz w:val="28"/>
          <w:szCs w:val="28"/>
          <w:u w:val="single"/>
        </w:rPr>
        <w:t xml:space="preserve">ЮЖСКОГО </w:t>
      </w:r>
      <w:r w:rsidRPr="003C3D97">
        <w:rPr>
          <w:b/>
          <w:bCs/>
          <w:sz w:val="28"/>
          <w:szCs w:val="28"/>
          <w:u w:val="single"/>
        </w:rPr>
        <w:t xml:space="preserve">МУНИЦИПАЛЬНОГО  РАЙОНА </w:t>
      </w:r>
    </w:p>
    <w:p w:rsidR="00255393" w:rsidRPr="00D57C20" w:rsidRDefault="00255393" w:rsidP="00255393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255393" w:rsidRPr="00F07493" w:rsidRDefault="00255393" w:rsidP="00255393">
      <w:pPr>
        <w:tabs>
          <w:tab w:val="left" w:pos="0"/>
        </w:tabs>
        <w:jc w:val="both"/>
        <w:rPr>
          <w:b/>
          <w:sz w:val="24"/>
          <w:szCs w:val="24"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  <w:sz w:val="24"/>
          <w:szCs w:val="24"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  <w:sz w:val="24"/>
          <w:szCs w:val="24"/>
        </w:rPr>
        <w:t xml:space="preserve">                                           </w:t>
      </w:r>
    </w:p>
    <w:p w:rsidR="00255393" w:rsidRPr="00D57C20" w:rsidRDefault="00255393" w:rsidP="002553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55393" w:rsidRDefault="00255393" w:rsidP="00255393">
      <w:pPr>
        <w:jc w:val="both"/>
        <w:rPr>
          <w:b/>
          <w:sz w:val="24"/>
          <w:szCs w:val="24"/>
        </w:rPr>
      </w:pPr>
      <w:r w:rsidRPr="00F7092A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</w:p>
    <w:p w:rsidR="00255393" w:rsidRDefault="00255393" w:rsidP="002553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255393" w:rsidRPr="00F62D68" w:rsidRDefault="00255393" w:rsidP="00255393">
      <w:pPr>
        <w:jc w:val="center"/>
        <w:rPr>
          <w:sz w:val="28"/>
          <w:szCs w:val="28"/>
          <w:u w:val="single"/>
        </w:rPr>
      </w:pPr>
      <w:r w:rsidRPr="00FD5A8E">
        <w:rPr>
          <w:sz w:val="28"/>
          <w:szCs w:val="28"/>
        </w:rPr>
        <w:t>от ___</w:t>
      </w:r>
      <w:r w:rsidR="00AA7A23">
        <w:rPr>
          <w:sz w:val="28"/>
          <w:szCs w:val="28"/>
        </w:rPr>
        <w:t>___________</w:t>
      </w:r>
      <w:r w:rsidRPr="00FD5A8E">
        <w:rPr>
          <w:sz w:val="28"/>
          <w:szCs w:val="28"/>
        </w:rPr>
        <w:t>___   №</w:t>
      </w:r>
      <w:r>
        <w:rPr>
          <w:sz w:val="28"/>
          <w:szCs w:val="28"/>
        </w:rPr>
        <w:t xml:space="preserve"> </w:t>
      </w:r>
      <w:r w:rsidRPr="00951889">
        <w:rPr>
          <w:sz w:val="28"/>
          <w:szCs w:val="28"/>
          <w:u w:val="single"/>
        </w:rPr>
        <w:t xml:space="preserve"> </w:t>
      </w:r>
      <w:r w:rsidR="00AA7A23">
        <w:rPr>
          <w:sz w:val="28"/>
          <w:szCs w:val="28"/>
          <w:u w:val="single"/>
        </w:rPr>
        <w:t>____</w:t>
      </w:r>
    </w:p>
    <w:p w:rsidR="00255393" w:rsidRDefault="00255393" w:rsidP="00255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320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FD5A8E">
        <w:rPr>
          <w:sz w:val="28"/>
          <w:szCs w:val="28"/>
        </w:rPr>
        <w:t>г</w:t>
      </w:r>
      <w:proofErr w:type="gramStart"/>
      <w:r w:rsidRPr="00FD5A8E">
        <w:rPr>
          <w:sz w:val="28"/>
          <w:szCs w:val="28"/>
        </w:rPr>
        <w:t>.Ю</w:t>
      </w:r>
      <w:proofErr w:type="gramEnd"/>
      <w:r w:rsidRPr="00FD5A8E">
        <w:rPr>
          <w:sz w:val="28"/>
          <w:szCs w:val="28"/>
        </w:rPr>
        <w:t>жа</w:t>
      </w:r>
    </w:p>
    <w:p w:rsidR="00A77A13" w:rsidRPr="00FD5A8E" w:rsidRDefault="00A77A13" w:rsidP="00255393">
      <w:pPr>
        <w:rPr>
          <w:sz w:val="28"/>
          <w:szCs w:val="28"/>
        </w:rPr>
      </w:pPr>
    </w:p>
    <w:p w:rsidR="00DA6636" w:rsidRPr="00A77A13" w:rsidRDefault="00DA6636" w:rsidP="00A77A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77A13">
        <w:rPr>
          <w:b/>
        </w:rPr>
        <w:t xml:space="preserve">О </w:t>
      </w:r>
      <w:r w:rsidRPr="00244931">
        <w:rPr>
          <w:b/>
          <w:sz w:val="28"/>
          <w:szCs w:val="28"/>
        </w:rPr>
        <w:t>внесении изменений в Постановление</w:t>
      </w:r>
      <w:r w:rsidRPr="00A77A13">
        <w:rPr>
          <w:b/>
        </w:rPr>
        <w:t xml:space="preserve"> </w:t>
      </w:r>
      <w:r w:rsidRPr="00A77A13">
        <w:rPr>
          <w:rFonts w:eastAsiaTheme="minorHAnsi"/>
          <w:b/>
          <w:sz w:val="28"/>
          <w:szCs w:val="28"/>
          <w:lang w:eastAsia="en-US"/>
        </w:rPr>
        <w:t xml:space="preserve">Администрации </w:t>
      </w:r>
      <w:proofErr w:type="spellStart"/>
      <w:r w:rsidRPr="00A77A13">
        <w:rPr>
          <w:rFonts w:eastAsiaTheme="minorHAnsi"/>
          <w:b/>
          <w:sz w:val="28"/>
          <w:szCs w:val="28"/>
          <w:lang w:eastAsia="en-US"/>
        </w:rPr>
        <w:t>Южского</w:t>
      </w:r>
      <w:proofErr w:type="spellEnd"/>
      <w:r w:rsidRPr="00A77A13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от 25.12.2017 г. № 1319-п</w:t>
      </w:r>
      <w:r w:rsidR="00A77A13" w:rsidRPr="00A77A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77A13">
        <w:rPr>
          <w:rFonts w:eastAsiaTheme="minorHAnsi"/>
          <w:b/>
          <w:sz w:val="28"/>
          <w:szCs w:val="28"/>
          <w:lang w:eastAsia="en-US"/>
        </w:rPr>
        <w:t xml:space="preserve">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Pr="00A77A13">
        <w:rPr>
          <w:rFonts w:eastAsiaTheme="minorHAnsi"/>
          <w:b/>
          <w:sz w:val="28"/>
          <w:szCs w:val="28"/>
          <w:lang w:eastAsia="en-US"/>
        </w:rPr>
        <w:t>Южского</w:t>
      </w:r>
      <w:proofErr w:type="spellEnd"/>
      <w:r w:rsidRPr="00A77A13">
        <w:rPr>
          <w:rFonts w:eastAsiaTheme="minorHAnsi"/>
          <w:b/>
          <w:sz w:val="28"/>
          <w:szCs w:val="28"/>
          <w:lang w:eastAsia="en-US"/>
        </w:rPr>
        <w:t xml:space="preserve"> городского поселения».</w:t>
      </w:r>
    </w:p>
    <w:p w:rsidR="00255393" w:rsidRPr="00A77A13" w:rsidRDefault="00255393">
      <w:pPr>
        <w:rPr>
          <w:b/>
        </w:rPr>
      </w:pPr>
    </w:p>
    <w:p w:rsidR="00255393" w:rsidRDefault="00A77A13" w:rsidP="002553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муниципальных правовых актов в соответствии с действующим законодательством, в соответ</w:t>
      </w:r>
      <w:r w:rsidR="008170EA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</w:t>
      </w:r>
      <w:r w:rsidR="008170EA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ии с</w:t>
      </w:r>
      <w:r w:rsidR="008170EA">
        <w:rPr>
          <w:rFonts w:eastAsiaTheme="minorHAnsi"/>
          <w:sz w:val="28"/>
          <w:szCs w:val="28"/>
          <w:lang w:eastAsia="en-US"/>
        </w:rPr>
        <w:t xml:space="preserve"> Фе</w:t>
      </w:r>
      <w:r w:rsidR="00255393">
        <w:rPr>
          <w:rFonts w:eastAsiaTheme="minorHAnsi"/>
          <w:sz w:val="28"/>
          <w:szCs w:val="28"/>
          <w:lang w:eastAsia="en-US"/>
        </w:rPr>
        <w:t xml:space="preserve">деральным </w:t>
      </w:r>
      <w:hyperlink r:id="rId10" w:history="1">
        <w:r w:rsidR="00255393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255393">
        <w:rPr>
          <w:rFonts w:eastAsiaTheme="minorHAnsi"/>
          <w:sz w:val="28"/>
          <w:szCs w:val="28"/>
          <w:lang w:eastAsia="en-US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 Администрация </w:t>
      </w:r>
      <w:proofErr w:type="spellStart"/>
      <w:r w:rsidR="00255393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="0025539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3C3D97">
        <w:rPr>
          <w:rFonts w:eastAsiaTheme="minorHAnsi"/>
          <w:sz w:val="28"/>
          <w:szCs w:val="28"/>
          <w:lang w:eastAsia="en-US"/>
        </w:rPr>
        <w:t xml:space="preserve">        </w:t>
      </w:r>
      <w:r w:rsidR="0025539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255393" w:rsidRPr="00255393">
        <w:rPr>
          <w:rFonts w:eastAsiaTheme="minorHAnsi"/>
          <w:b/>
          <w:sz w:val="28"/>
          <w:szCs w:val="28"/>
          <w:lang w:eastAsia="en-US"/>
        </w:rPr>
        <w:t>п</w:t>
      </w:r>
      <w:proofErr w:type="spellEnd"/>
      <w:proofErr w:type="gramEnd"/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о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с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т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а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255393" w:rsidRPr="00255393">
        <w:rPr>
          <w:rFonts w:eastAsiaTheme="minorHAnsi"/>
          <w:b/>
          <w:sz w:val="28"/>
          <w:szCs w:val="28"/>
          <w:lang w:eastAsia="en-US"/>
        </w:rPr>
        <w:t>н</w:t>
      </w:r>
      <w:proofErr w:type="spellEnd"/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о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в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л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я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е</w:t>
      </w:r>
      <w:r w:rsidR="0025539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55393" w:rsidRPr="00255393">
        <w:rPr>
          <w:rFonts w:eastAsiaTheme="minorHAnsi"/>
          <w:b/>
          <w:sz w:val="28"/>
          <w:szCs w:val="28"/>
          <w:lang w:eastAsia="en-US"/>
        </w:rPr>
        <w:t>т:</w:t>
      </w:r>
    </w:p>
    <w:p w:rsidR="00244931" w:rsidRPr="00255393" w:rsidRDefault="00244931" w:rsidP="002553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53301" w:rsidRPr="008170EA" w:rsidRDefault="00C82CD9" w:rsidP="008170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931">
        <w:rPr>
          <w:rFonts w:eastAsiaTheme="minorHAnsi"/>
          <w:sz w:val="28"/>
          <w:szCs w:val="28"/>
          <w:lang w:eastAsia="en-US"/>
        </w:rPr>
        <w:t xml:space="preserve">1. </w:t>
      </w:r>
      <w:r w:rsidR="0013207F">
        <w:rPr>
          <w:rFonts w:eastAsiaTheme="minorHAnsi"/>
          <w:sz w:val="28"/>
          <w:szCs w:val="28"/>
          <w:lang w:eastAsia="en-US"/>
        </w:rPr>
        <w:t xml:space="preserve"> </w:t>
      </w:r>
      <w:r w:rsidR="008170EA" w:rsidRPr="00244931">
        <w:rPr>
          <w:rFonts w:eastAsiaTheme="minorHAnsi"/>
          <w:sz w:val="28"/>
          <w:szCs w:val="28"/>
          <w:lang w:eastAsia="en-US"/>
        </w:rPr>
        <w:t>В</w:t>
      </w:r>
      <w:r w:rsidR="008170EA" w:rsidRPr="00244931">
        <w:rPr>
          <w:sz w:val="28"/>
          <w:szCs w:val="28"/>
        </w:rPr>
        <w:t xml:space="preserve">нести в Постановление </w:t>
      </w:r>
      <w:r w:rsidR="008170EA" w:rsidRPr="00244931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8170EA" w:rsidRPr="00244931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="008170EA" w:rsidRPr="00244931">
        <w:rPr>
          <w:rFonts w:eastAsiaTheme="minorHAnsi"/>
          <w:sz w:val="28"/>
          <w:szCs w:val="28"/>
          <w:lang w:eastAsia="en-US"/>
        </w:rPr>
        <w:t xml:space="preserve"> муниципального района от 25.12.2017 г. № 1319-п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="008170EA" w:rsidRPr="00244931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="008170EA" w:rsidRPr="00244931">
        <w:rPr>
          <w:rFonts w:eastAsiaTheme="minorHAnsi"/>
          <w:sz w:val="28"/>
          <w:szCs w:val="28"/>
          <w:lang w:eastAsia="en-US"/>
        </w:rPr>
        <w:t xml:space="preserve"> городского поселения», </w:t>
      </w:r>
      <w:r w:rsidR="00761B9E">
        <w:rPr>
          <w:rFonts w:eastAsiaTheme="minorHAnsi"/>
          <w:sz w:val="28"/>
          <w:szCs w:val="28"/>
          <w:lang w:eastAsia="en-US"/>
        </w:rPr>
        <w:t>(</w:t>
      </w:r>
      <w:r w:rsidR="008170EA" w:rsidRPr="00244931">
        <w:rPr>
          <w:rFonts w:eastAsiaTheme="minorHAnsi"/>
          <w:sz w:val="28"/>
          <w:szCs w:val="28"/>
          <w:lang w:eastAsia="en-US"/>
        </w:rPr>
        <w:t xml:space="preserve">далее </w:t>
      </w:r>
      <w:r w:rsidR="00722120">
        <w:rPr>
          <w:rFonts w:eastAsiaTheme="minorHAnsi"/>
          <w:sz w:val="28"/>
          <w:szCs w:val="28"/>
          <w:lang w:eastAsia="en-US"/>
        </w:rPr>
        <w:t>п</w:t>
      </w:r>
      <w:r w:rsidR="00244931">
        <w:rPr>
          <w:rFonts w:eastAsiaTheme="minorHAnsi"/>
          <w:sz w:val="28"/>
          <w:szCs w:val="28"/>
          <w:lang w:eastAsia="en-US"/>
        </w:rPr>
        <w:t>остановление</w:t>
      </w:r>
      <w:r w:rsidR="00761B9E">
        <w:rPr>
          <w:rFonts w:eastAsiaTheme="minorHAnsi"/>
          <w:sz w:val="28"/>
          <w:szCs w:val="28"/>
          <w:lang w:eastAsia="en-US"/>
        </w:rPr>
        <w:t>),</w:t>
      </w:r>
      <w:r w:rsidR="00153301" w:rsidRPr="00244931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255393" w:rsidRDefault="00722120" w:rsidP="002553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255393">
        <w:rPr>
          <w:rFonts w:eastAsiaTheme="minorHAnsi"/>
          <w:sz w:val="28"/>
          <w:szCs w:val="28"/>
          <w:lang w:eastAsia="en-US"/>
        </w:rPr>
        <w:t xml:space="preserve">. </w:t>
      </w:r>
      <w:r w:rsidR="00AA7A23">
        <w:rPr>
          <w:rFonts w:eastAsiaTheme="minorHAnsi"/>
          <w:sz w:val="28"/>
          <w:szCs w:val="28"/>
          <w:lang w:eastAsia="en-US"/>
        </w:rPr>
        <w:t>П</w:t>
      </w:r>
      <w:r w:rsidR="002657EB">
        <w:rPr>
          <w:rFonts w:eastAsiaTheme="minorHAnsi"/>
          <w:sz w:val="28"/>
          <w:szCs w:val="28"/>
          <w:lang w:eastAsia="en-US"/>
        </w:rPr>
        <w:t xml:space="preserve">риложения 2,3,4 </w:t>
      </w:r>
      <w:r w:rsidR="003C3D97">
        <w:rPr>
          <w:rFonts w:eastAsiaTheme="minorHAnsi"/>
          <w:sz w:val="28"/>
          <w:szCs w:val="28"/>
          <w:lang w:eastAsia="en-US"/>
        </w:rPr>
        <w:t xml:space="preserve">административного регламента по осуществлению муниципального жилищного контроля на территории </w:t>
      </w:r>
      <w:proofErr w:type="spellStart"/>
      <w:r w:rsidR="003C3D97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="003C3D97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5B0432">
        <w:rPr>
          <w:rFonts w:eastAsiaTheme="minorHAnsi"/>
          <w:sz w:val="28"/>
          <w:szCs w:val="28"/>
          <w:lang w:eastAsia="en-US"/>
        </w:rPr>
        <w:t xml:space="preserve"> </w:t>
      </w:r>
      <w:r w:rsidR="00AA7A23">
        <w:rPr>
          <w:rFonts w:eastAsiaTheme="minorHAnsi"/>
          <w:sz w:val="28"/>
          <w:szCs w:val="28"/>
          <w:lang w:eastAsia="en-US"/>
        </w:rPr>
        <w:t>исключить.</w:t>
      </w:r>
      <w:r w:rsidR="003C3D97">
        <w:rPr>
          <w:rFonts w:eastAsiaTheme="minorHAnsi"/>
          <w:sz w:val="28"/>
          <w:szCs w:val="28"/>
          <w:lang w:eastAsia="en-US"/>
        </w:rPr>
        <w:t xml:space="preserve"> </w:t>
      </w:r>
    </w:p>
    <w:p w:rsidR="0023136A" w:rsidRDefault="0023136A" w:rsidP="00231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Пункт 20 административного регламента по осуществлению муниципального жилищного контроля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 изложить в следующей редакции:</w:t>
      </w:r>
    </w:p>
    <w:p w:rsidR="00C26904" w:rsidRDefault="00C26904" w:rsidP="00C269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«20.</w:t>
      </w:r>
      <w:r w:rsidRPr="00860F89">
        <w:rPr>
          <w:rFonts w:eastAsiaTheme="minorHAnsi"/>
          <w:sz w:val="28"/>
          <w:szCs w:val="28"/>
          <w:lang w:eastAsia="en-US"/>
        </w:rPr>
        <w:t xml:space="preserve"> Решение о проведении проверки принимается начальником Управления путем издания приказа</w:t>
      </w:r>
      <w:r>
        <w:rPr>
          <w:rFonts w:eastAsiaTheme="minorHAnsi"/>
          <w:sz w:val="28"/>
          <w:szCs w:val="28"/>
          <w:lang w:eastAsia="en-US"/>
        </w:rPr>
        <w:t xml:space="preserve"> (распоряжения)</w:t>
      </w:r>
      <w:r w:rsidR="0051227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227A">
        <w:rPr>
          <w:rFonts w:eastAsiaTheme="minorHAnsi"/>
          <w:sz w:val="28"/>
          <w:szCs w:val="28"/>
          <w:lang w:eastAsia="en-US"/>
        </w:rPr>
        <w:t>Т</w:t>
      </w:r>
      <w:r w:rsidRPr="00860F89">
        <w:rPr>
          <w:rFonts w:eastAsiaTheme="minorHAnsi"/>
          <w:sz w:val="28"/>
          <w:szCs w:val="28"/>
          <w:lang w:eastAsia="en-US"/>
        </w:rPr>
        <w:t>ипов</w:t>
      </w:r>
      <w:r w:rsidR="0051227A">
        <w:rPr>
          <w:rFonts w:eastAsiaTheme="minorHAnsi"/>
          <w:sz w:val="28"/>
          <w:szCs w:val="28"/>
          <w:lang w:eastAsia="en-US"/>
        </w:rPr>
        <w:t>ая</w:t>
      </w:r>
      <w:r w:rsidRPr="00860F89">
        <w:rPr>
          <w:rFonts w:eastAsiaTheme="minorHAnsi"/>
          <w:sz w:val="28"/>
          <w:szCs w:val="28"/>
          <w:lang w:eastAsia="en-US"/>
        </w:rPr>
        <w:t xml:space="preserve"> форм</w:t>
      </w:r>
      <w:r w:rsidR="0051227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7274" w:rsidRPr="00860F89">
        <w:rPr>
          <w:rFonts w:eastAsiaTheme="minorHAnsi"/>
          <w:sz w:val="28"/>
          <w:szCs w:val="28"/>
          <w:lang w:eastAsia="en-US"/>
        </w:rPr>
        <w:t>приказа</w:t>
      </w:r>
      <w:r w:rsidR="00807274">
        <w:rPr>
          <w:rFonts w:eastAsiaTheme="minorHAnsi"/>
          <w:sz w:val="28"/>
          <w:szCs w:val="28"/>
          <w:lang w:eastAsia="en-US"/>
        </w:rPr>
        <w:t xml:space="preserve"> </w:t>
      </w:r>
      <w:r w:rsidR="00807274">
        <w:rPr>
          <w:rFonts w:eastAsiaTheme="minorHAnsi"/>
          <w:sz w:val="28"/>
          <w:szCs w:val="28"/>
          <w:lang w:eastAsia="en-US"/>
        </w:rPr>
        <w:lastRenderedPageBreak/>
        <w:t>(распоряжения)</w:t>
      </w:r>
      <w:r w:rsidRPr="00860F89">
        <w:rPr>
          <w:rFonts w:eastAsiaTheme="minorHAnsi"/>
          <w:sz w:val="28"/>
          <w:szCs w:val="28"/>
          <w:lang w:eastAsia="en-US"/>
        </w:rPr>
        <w:t xml:space="preserve"> о проведении в отношении проверяемого лица плановой или внеплановой документарной и (или) выездной проверки</w:t>
      </w:r>
      <w:r w:rsidR="007F043B">
        <w:rPr>
          <w:rFonts w:eastAsiaTheme="minorHAnsi"/>
          <w:sz w:val="28"/>
          <w:szCs w:val="28"/>
          <w:lang w:eastAsia="en-US"/>
        </w:rPr>
        <w:t>»</w:t>
      </w:r>
      <w:r w:rsidR="0051227A" w:rsidRPr="0051227A">
        <w:rPr>
          <w:rFonts w:eastAsiaTheme="minorHAnsi"/>
          <w:sz w:val="28"/>
          <w:szCs w:val="28"/>
          <w:lang w:eastAsia="en-US"/>
        </w:rPr>
        <w:t xml:space="preserve"> </w:t>
      </w:r>
      <w:r w:rsidR="00C15A9B">
        <w:rPr>
          <w:rFonts w:eastAsiaTheme="minorHAnsi"/>
          <w:sz w:val="28"/>
          <w:szCs w:val="28"/>
          <w:lang w:eastAsia="en-US"/>
        </w:rPr>
        <w:t>утверждена</w:t>
      </w:r>
      <w:r w:rsidR="0051227A" w:rsidRPr="00860F89">
        <w:rPr>
          <w:rFonts w:eastAsiaTheme="minorHAnsi"/>
          <w:sz w:val="28"/>
          <w:szCs w:val="28"/>
          <w:lang w:eastAsia="en-US"/>
        </w:rPr>
        <w:t xml:space="preserve">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</w:t>
      </w:r>
      <w:r w:rsidR="0051227A">
        <w:rPr>
          <w:rFonts w:eastAsiaTheme="minorHAnsi"/>
          <w:sz w:val="28"/>
          <w:szCs w:val="28"/>
          <w:lang w:eastAsia="en-US"/>
        </w:rPr>
        <w:t>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26904" w:rsidRDefault="00C26904" w:rsidP="00231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30B08" w:rsidRDefault="0023136A" w:rsidP="002553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130B08">
        <w:rPr>
          <w:rFonts w:eastAsiaTheme="minorHAnsi"/>
          <w:sz w:val="28"/>
          <w:szCs w:val="28"/>
          <w:lang w:eastAsia="en-US"/>
        </w:rPr>
        <w:t xml:space="preserve">. Пункт 21 </w:t>
      </w:r>
      <w:r w:rsidR="006054FC">
        <w:rPr>
          <w:rFonts w:eastAsiaTheme="minorHAnsi"/>
          <w:sz w:val="28"/>
          <w:szCs w:val="28"/>
          <w:lang w:eastAsia="en-US"/>
        </w:rPr>
        <w:t xml:space="preserve">административного регламента по осуществлению муниципального жилищного контроля на территории </w:t>
      </w:r>
      <w:proofErr w:type="spellStart"/>
      <w:r w:rsidR="006054FC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="006054FC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130B0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D0A92" w:rsidRPr="00860F89" w:rsidRDefault="00130B08" w:rsidP="008D0A9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D0A92">
        <w:rPr>
          <w:rFonts w:eastAsiaTheme="minorHAnsi"/>
          <w:sz w:val="28"/>
          <w:szCs w:val="28"/>
          <w:lang w:eastAsia="en-US"/>
        </w:rPr>
        <w:t>21.</w:t>
      </w:r>
      <w:r w:rsidR="008D0A92" w:rsidRPr="00860F89">
        <w:rPr>
          <w:rFonts w:eastAsiaTheme="minorHAnsi"/>
          <w:sz w:val="28"/>
          <w:szCs w:val="28"/>
          <w:lang w:eastAsia="en-US"/>
        </w:rPr>
        <w:t xml:space="preserve"> Проект </w:t>
      </w:r>
      <w:hyperlink r:id="rId11" w:history="1">
        <w:r w:rsidR="008D0A92" w:rsidRPr="00860F89">
          <w:rPr>
            <w:rFonts w:eastAsiaTheme="minorHAnsi"/>
            <w:color w:val="0000FF"/>
            <w:sz w:val="28"/>
            <w:szCs w:val="28"/>
            <w:lang w:eastAsia="en-US"/>
          </w:rPr>
          <w:t>приказа</w:t>
        </w:r>
      </w:hyperlink>
      <w:r w:rsidR="008D0A92">
        <w:t xml:space="preserve"> </w:t>
      </w:r>
      <w:r w:rsidR="008D0A92" w:rsidRPr="00860F89">
        <w:rPr>
          <w:rFonts w:eastAsiaTheme="minorHAnsi"/>
          <w:sz w:val="28"/>
          <w:szCs w:val="28"/>
          <w:lang w:eastAsia="en-US"/>
        </w:rPr>
        <w:t xml:space="preserve"> о проведении проверки подготавливается специалистом Управления в соответствии с поручением </w:t>
      </w:r>
      <w:r w:rsidR="008D0A92" w:rsidRPr="00860F89">
        <w:rPr>
          <w:sz w:val="28"/>
          <w:szCs w:val="28"/>
        </w:rPr>
        <w:t>Заместителя главы администрации-</w:t>
      </w:r>
      <w:r w:rsidR="008D0A92" w:rsidRPr="00860F89">
        <w:rPr>
          <w:rStyle w:val="a3"/>
          <w:rFonts w:eastAsia="Calibri"/>
          <w:color w:val="000000"/>
          <w:sz w:val="28"/>
          <w:szCs w:val="28"/>
        </w:rPr>
        <w:t>начальника Управления  ЖКХ</w:t>
      </w:r>
      <w:r w:rsidR="008D0A92" w:rsidRPr="00860F89">
        <w:rPr>
          <w:rFonts w:eastAsiaTheme="minorHAnsi"/>
          <w:sz w:val="28"/>
          <w:szCs w:val="28"/>
          <w:lang w:eastAsia="en-US"/>
        </w:rPr>
        <w:t>, принявшего решение о проведении проверки, в случае проведения проверки в отношении юридического лица, индивидуального предпринимателя.</w:t>
      </w:r>
    </w:p>
    <w:p w:rsidR="008D0A92" w:rsidRDefault="008D0A92" w:rsidP="008D0A9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F89">
        <w:rPr>
          <w:rFonts w:eastAsiaTheme="minorHAnsi"/>
          <w:sz w:val="28"/>
          <w:szCs w:val="28"/>
          <w:lang w:eastAsia="en-US"/>
        </w:rPr>
        <w:t xml:space="preserve"> Приказ о проведении проверки подписывается </w:t>
      </w:r>
      <w:r w:rsidRPr="00860F89">
        <w:rPr>
          <w:sz w:val="28"/>
          <w:szCs w:val="28"/>
        </w:rPr>
        <w:t xml:space="preserve">Заместителем главы </w:t>
      </w:r>
      <w:proofErr w:type="spellStart"/>
      <w:proofErr w:type="gramStart"/>
      <w:r w:rsidRPr="00860F89">
        <w:rPr>
          <w:sz w:val="28"/>
          <w:szCs w:val="28"/>
        </w:rPr>
        <w:t>администрации-</w:t>
      </w:r>
      <w:r w:rsidRPr="00860F89">
        <w:rPr>
          <w:rStyle w:val="a3"/>
          <w:rFonts w:eastAsia="Calibri"/>
          <w:color w:val="000000"/>
          <w:sz w:val="28"/>
          <w:szCs w:val="28"/>
        </w:rPr>
        <w:t>начальником</w:t>
      </w:r>
      <w:proofErr w:type="spellEnd"/>
      <w:proofErr w:type="gramEnd"/>
      <w:r w:rsidRPr="00860F89">
        <w:rPr>
          <w:rStyle w:val="a3"/>
          <w:rFonts w:eastAsia="Calibri"/>
          <w:color w:val="000000"/>
          <w:sz w:val="28"/>
          <w:szCs w:val="28"/>
        </w:rPr>
        <w:t xml:space="preserve"> Управления  ЖКХ</w:t>
      </w:r>
      <w:r w:rsidRPr="00860F89">
        <w:rPr>
          <w:rFonts w:eastAsiaTheme="minorHAnsi"/>
          <w:sz w:val="28"/>
          <w:szCs w:val="28"/>
          <w:lang w:eastAsia="en-US"/>
        </w:rPr>
        <w:t>, принявшим решение о проведении проверки</w:t>
      </w:r>
      <w:r>
        <w:rPr>
          <w:rFonts w:eastAsiaTheme="minorHAnsi"/>
          <w:sz w:val="28"/>
          <w:szCs w:val="28"/>
          <w:lang w:eastAsia="en-US"/>
        </w:rPr>
        <w:t>»</w:t>
      </w:r>
      <w:r w:rsidRPr="00860F89">
        <w:rPr>
          <w:rFonts w:eastAsiaTheme="minorHAnsi"/>
          <w:sz w:val="28"/>
          <w:szCs w:val="28"/>
          <w:lang w:eastAsia="en-US"/>
        </w:rPr>
        <w:t>.</w:t>
      </w:r>
    </w:p>
    <w:p w:rsidR="008D0A92" w:rsidRDefault="008D0A92" w:rsidP="008D0A9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3136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Пункт 31 </w:t>
      </w:r>
      <w:r w:rsidR="006054FC">
        <w:rPr>
          <w:rFonts w:eastAsiaTheme="minorHAnsi"/>
          <w:sz w:val="28"/>
          <w:szCs w:val="28"/>
          <w:lang w:eastAsia="en-US"/>
        </w:rPr>
        <w:t xml:space="preserve">административного регламента по осуществлению муниципального жилищного контроля на территории </w:t>
      </w:r>
      <w:proofErr w:type="spellStart"/>
      <w:r w:rsidR="006054FC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="006054FC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D0A92" w:rsidRDefault="008D0A92" w:rsidP="008D0A9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D0A92" w:rsidRDefault="008D0A92" w:rsidP="008D0A9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«31.</w:t>
      </w:r>
      <w:r w:rsidRPr="00860F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60F89">
        <w:rPr>
          <w:rFonts w:eastAsiaTheme="minorHAnsi"/>
          <w:sz w:val="28"/>
          <w:szCs w:val="28"/>
          <w:lang w:eastAsia="en-US"/>
        </w:rPr>
        <w:t>Заявление</w:t>
      </w:r>
      <w:r w:rsidR="000E183B">
        <w:rPr>
          <w:rFonts w:eastAsiaTheme="minorHAnsi"/>
          <w:sz w:val="28"/>
          <w:szCs w:val="28"/>
          <w:lang w:eastAsia="en-US"/>
        </w:rPr>
        <w:t xml:space="preserve"> (</w:t>
      </w:r>
      <w:r w:rsidR="00726FA3">
        <w:rPr>
          <w:rFonts w:eastAsiaTheme="minorHAnsi"/>
          <w:sz w:val="28"/>
          <w:szCs w:val="28"/>
          <w:lang w:eastAsia="en-US"/>
        </w:rPr>
        <w:t>т</w:t>
      </w:r>
      <w:r w:rsidR="000E183B" w:rsidRPr="00860F89">
        <w:rPr>
          <w:rFonts w:eastAsiaTheme="minorHAnsi"/>
          <w:sz w:val="28"/>
          <w:szCs w:val="28"/>
          <w:lang w:eastAsia="en-US"/>
        </w:rPr>
        <w:t>ипов</w:t>
      </w:r>
      <w:r w:rsidR="00726FA3">
        <w:rPr>
          <w:rFonts w:eastAsiaTheme="minorHAnsi"/>
          <w:sz w:val="28"/>
          <w:szCs w:val="28"/>
          <w:lang w:eastAsia="en-US"/>
        </w:rPr>
        <w:t>ая</w:t>
      </w:r>
      <w:r w:rsidR="000E183B" w:rsidRPr="00860F89">
        <w:rPr>
          <w:rFonts w:eastAsiaTheme="minorHAnsi"/>
          <w:sz w:val="28"/>
          <w:szCs w:val="28"/>
          <w:lang w:eastAsia="en-US"/>
        </w:rPr>
        <w:t xml:space="preserve"> форм</w:t>
      </w:r>
      <w:r w:rsidR="00726FA3">
        <w:rPr>
          <w:rFonts w:eastAsiaTheme="minorHAnsi"/>
          <w:sz w:val="28"/>
          <w:szCs w:val="28"/>
          <w:lang w:eastAsia="en-US"/>
        </w:rPr>
        <w:t>а</w:t>
      </w:r>
      <w:r w:rsidR="000E183B">
        <w:rPr>
          <w:rFonts w:eastAsiaTheme="minorHAnsi"/>
          <w:sz w:val="28"/>
          <w:szCs w:val="28"/>
          <w:lang w:eastAsia="en-US"/>
        </w:rPr>
        <w:t xml:space="preserve"> </w:t>
      </w:r>
      <w:r w:rsidR="000E183B" w:rsidRPr="00860F89">
        <w:rPr>
          <w:rFonts w:eastAsiaTheme="minorHAnsi"/>
          <w:sz w:val="28"/>
          <w:szCs w:val="28"/>
          <w:lang w:eastAsia="en-US"/>
        </w:rPr>
        <w:t xml:space="preserve"> утвержден</w:t>
      </w:r>
      <w:r w:rsidR="00726FA3">
        <w:rPr>
          <w:rFonts w:eastAsiaTheme="minorHAnsi"/>
          <w:sz w:val="28"/>
          <w:szCs w:val="28"/>
          <w:lang w:eastAsia="en-US"/>
        </w:rPr>
        <w:t>а</w:t>
      </w:r>
      <w:r w:rsidR="000E183B" w:rsidRPr="00860F89">
        <w:rPr>
          <w:rFonts w:eastAsiaTheme="minorHAnsi"/>
          <w:sz w:val="28"/>
          <w:szCs w:val="28"/>
          <w:lang w:eastAsia="en-US"/>
        </w:rPr>
        <w:t xml:space="preserve">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0E183B">
        <w:rPr>
          <w:rFonts w:eastAsiaTheme="minorHAnsi"/>
          <w:sz w:val="28"/>
          <w:szCs w:val="28"/>
          <w:lang w:eastAsia="en-US"/>
        </w:rPr>
        <w:t>)</w:t>
      </w:r>
      <w:r w:rsidRPr="00860F89">
        <w:rPr>
          <w:rFonts w:eastAsiaTheme="minorHAnsi"/>
          <w:sz w:val="28"/>
          <w:szCs w:val="28"/>
          <w:lang w:eastAsia="en-US"/>
        </w:rPr>
        <w:t xml:space="preserve"> о согласовании внеплановой выездной проверки, подписанное </w:t>
      </w:r>
      <w:r w:rsidRPr="00860F89">
        <w:rPr>
          <w:sz w:val="28"/>
          <w:szCs w:val="28"/>
        </w:rPr>
        <w:t xml:space="preserve">Заместителем главы </w:t>
      </w:r>
      <w:proofErr w:type="spellStart"/>
      <w:r w:rsidRPr="00860F89">
        <w:rPr>
          <w:sz w:val="28"/>
          <w:szCs w:val="28"/>
        </w:rPr>
        <w:t>администрации-</w:t>
      </w:r>
      <w:r w:rsidRPr="00860F89">
        <w:rPr>
          <w:rStyle w:val="a3"/>
          <w:rFonts w:eastAsia="Calibri"/>
          <w:color w:val="000000"/>
          <w:sz w:val="28"/>
          <w:szCs w:val="28"/>
        </w:rPr>
        <w:t>начальником</w:t>
      </w:r>
      <w:proofErr w:type="spellEnd"/>
      <w:r w:rsidRPr="00860F89">
        <w:rPr>
          <w:rStyle w:val="a3"/>
          <w:rFonts w:eastAsia="Calibri"/>
          <w:color w:val="000000"/>
          <w:sz w:val="28"/>
          <w:szCs w:val="28"/>
        </w:rPr>
        <w:t xml:space="preserve"> Управления  ЖКХ</w:t>
      </w:r>
      <w:r w:rsidRPr="00860F89">
        <w:rPr>
          <w:rFonts w:eastAsiaTheme="minorHAnsi"/>
          <w:sz w:val="28"/>
          <w:szCs w:val="28"/>
          <w:lang w:eastAsia="en-US"/>
        </w:rPr>
        <w:t>, принявшим решение о проведении такой проверки, представляется либо направляется в орган прокуратуры по месту осуществления деятельности юридического</w:t>
      </w:r>
      <w:proofErr w:type="gramEnd"/>
      <w:r w:rsidRPr="00860F89">
        <w:rPr>
          <w:rFonts w:eastAsiaTheme="minorHAnsi"/>
          <w:sz w:val="28"/>
          <w:szCs w:val="28"/>
          <w:lang w:eastAsia="en-US"/>
        </w:rPr>
        <w:t xml:space="preserve"> лица, индивидуального предпринимателя в день подписания приказа о проведении проверки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054FC" w:rsidRDefault="006054FC" w:rsidP="006054F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3136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Пункт 46 административного регламента по осуществлению муниципального жилищного контроля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 изложить в следующей редакции:</w:t>
      </w:r>
    </w:p>
    <w:p w:rsidR="006054FC" w:rsidRDefault="006054FC" w:rsidP="008D0A9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54FC" w:rsidRPr="00E62DC0" w:rsidRDefault="006054FC" w:rsidP="006054F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62DC0">
        <w:rPr>
          <w:rFonts w:eastAsiaTheme="minorHAnsi"/>
          <w:sz w:val="28"/>
          <w:szCs w:val="28"/>
          <w:lang w:eastAsia="en-US"/>
        </w:rPr>
        <w:t xml:space="preserve">46. </w:t>
      </w:r>
      <w:proofErr w:type="gramStart"/>
      <w:r w:rsidRPr="00E62DC0">
        <w:rPr>
          <w:rFonts w:eastAsiaTheme="minorHAnsi"/>
          <w:sz w:val="28"/>
          <w:szCs w:val="28"/>
          <w:lang w:eastAsia="en-US"/>
        </w:rPr>
        <w:t>Акт проверки</w:t>
      </w:r>
      <w:r w:rsidR="000E183B">
        <w:rPr>
          <w:rFonts w:eastAsiaTheme="minorHAnsi"/>
          <w:sz w:val="28"/>
          <w:szCs w:val="28"/>
          <w:lang w:eastAsia="en-US"/>
        </w:rPr>
        <w:t xml:space="preserve"> (</w:t>
      </w:r>
      <w:r w:rsidR="00726FA3">
        <w:rPr>
          <w:rFonts w:eastAsiaTheme="minorHAnsi"/>
          <w:sz w:val="28"/>
          <w:szCs w:val="28"/>
          <w:lang w:eastAsia="en-US"/>
        </w:rPr>
        <w:t>т</w:t>
      </w:r>
      <w:r w:rsidR="00726FA3" w:rsidRPr="00860F89">
        <w:rPr>
          <w:rFonts w:eastAsiaTheme="minorHAnsi"/>
          <w:sz w:val="28"/>
          <w:szCs w:val="28"/>
          <w:lang w:eastAsia="en-US"/>
        </w:rPr>
        <w:t>ипов</w:t>
      </w:r>
      <w:r w:rsidR="00726FA3">
        <w:rPr>
          <w:rFonts w:eastAsiaTheme="minorHAnsi"/>
          <w:sz w:val="28"/>
          <w:szCs w:val="28"/>
          <w:lang w:eastAsia="en-US"/>
        </w:rPr>
        <w:t>ая</w:t>
      </w:r>
      <w:r w:rsidR="00726FA3" w:rsidRPr="00860F89">
        <w:rPr>
          <w:rFonts w:eastAsiaTheme="minorHAnsi"/>
          <w:sz w:val="28"/>
          <w:szCs w:val="28"/>
          <w:lang w:eastAsia="en-US"/>
        </w:rPr>
        <w:t xml:space="preserve"> форм</w:t>
      </w:r>
      <w:r w:rsidR="00726FA3">
        <w:rPr>
          <w:rFonts w:eastAsiaTheme="minorHAnsi"/>
          <w:sz w:val="28"/>
          <w:szCs w:val="28"/>
          <w:lang w:eastAsia="en-US"/>
        </w:rPr>
        <w:t xml:space="preserve">а </w:t>
      </w:r>
      <w:r w:rsidR="00726FA3" w:rsidRPr="00860F89">
        <w:rPr>
          <w:rFonts w:eastAsiaTheme="minorHAnsi"/>
          <w:sz w:val="28"/>
          <w:szCs w:val="28"/>
          <w:lang w:eastAsia="en-US"/>
        </w:rPr>
        <w:t xml:space="preserve"> утвержден</w:t>
      </w:r>
      <w:r w:rsidR="00726FA3">
        <w:rPr>
          <w:rFonts w:eastAsiaTheme="minorHAnsi"/>
          <w:sz w:val="28"/>
          <w:szCs w:val="28"/>
          <w:lang w:eastAsia="en-US"/>
        </w:rPr>
        <w:t>а</w:t>
      </w:r>
      <w:r w:rsidR="00726FA3" w:rsidRPr="00860F89">
        <w:rPr>
          <w:rFonts w:eastAsiaTheme="minorHAnsi"/>
          <w:sz w:val="28"/>
          <w:szCs w:val="28"/>
          <w:lang w:eastAsia="en-US"/>
        </w:rPr>
        <w:t xml:space="preserve"> </w:t>
      </w:r>
      <w:r w:rsidR="000E183B" w:rsidRPr="00860F89">
        <w:rPr>
          <w:rFonts w:eastAsiaTheme="minorHAnsi"/>
          <w:sz w:val="28"/>
          <w:szCs w:val="28"/>
          <w:lang w:eastAsia="en-US"/>
        </w:rPr>
        <w:t>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0E183B">
        <w:rPr>
          <w:rFonts w:eastAsiaTheme="minorHAnsi"/>
          <w:sz w:val="28"/>
          <w:szCs w:val="28"/>
          <w:lang w:eastAsia="en-US"/>
        </w:rPr>
        <w:t>)</w:t>
      </w:r>
      <w:r w:rsidRPr="00E62DC0">
        <w:rPr>
          <w:rFonts w:eastAsiaTheme="minorHAnsi"/>
          <w:sz w:val="28"/>
          <w:szCs w:val="28"/>
          <w:lang w:eastAsia="en-US"/>
        </w:rPr>
        <w:t xml:space="preserve">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</w:t>
      </w:r>
      <w:proofErr w:type="gramEnd"/>
      <w:r w:rsidRPr="00E62DC0">
        <w:rPr>
          <w:rFonts w:eastAsiaTheme="minorHAnsi"/>
          <w:sz w:val="28"/>
          <w:szCs w:val="28"/>
          <w:lang w:eastAsia="en-US"/>
        </w:rPr>
        <w:t xml:space="preserve"> уполномоченному представителю, гражданину под расписку об ознакомлении либо об отказе в ознакомлении с актом проверк</w:t>
      </w:r>
      <w:proofErr w:type="gramStart"/>
      <w:r w:rsidRPr="00E62DC0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E62DC0">
        <w:rPr>
          <w:rFonts w:eastAsiaTheme="minorHAnsi"/>
          <w:sz w:val="28"/>
          <w:szCs w:val="28"/>
          <w:lang w:eastAsia="en-US"/>
        </w:rPr>
        <w:t xml:space="preserve">приложение </w:t>
      </w:r>
      <w:r w:rsidRPr="00E62DC0">
        <w:rPr>
          <w:rFonts w:eastAsiaTheme="minorHAnsi"/>
          <w:sz w:val="28"/>
          <w:szCs w:val="28"/>
          <w:lang w:eastAsia="en-US"/>
        </w:rPr>
        <w:lastRenderedPageBreak/>
        <w:t xml:space="preserve">№ 4 к административному регламенту). </w:t>
      </w:r>
      <w:proofErr w:type="gramStart"/>
      <w:r w:rsidRPr="00E62DC0">
        <w:rPr>
          <w:rFonts w:eastAsiaTheme="minorHAnsi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Управлении.</w:t>
      </w:r>
      <w:proofErr w:type="gramEnd"/>
      <w:r w:rsidRPr="00E62DC0">
        <w:rPr>
          <w:rFonts w:eastAsiaTheme="minorHAnsi"/>
          <w:sz w:val="28"/>
          <w:szCs w:val="28"/>
          <w:lang w:eastAsia="en-US"/>
        </w:rPr>
        <w:t xml:space="preserve">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>
        <w:rPr>
          <w:rFonts w:eastAsiaTheme="minorHAnsi"/>
          <w:sz w:val="28"/>
          <w:szCs w:val="28"/>
          <w:lang w:eastAsia="en-US"/>
        </w:rPr>
        <w:t>»</w:t>
      </w:r>
      <w:r w:rsidRPr="00E62DC0">
        <w:rPr>
          <w:rFonts w:eastAsiaTheme="minorHAnsi"/>
          <w:sz w:val="28"/>
          <w:szCs w:val="28"/>
          <w:lang w:eastAsia="en-US"/>
        </w:rPr>
        <w:t>.</w:t>
      </w:r>
    </w:p>
    <w:p w:rsidR="006054FC" w:rsidRPr="00860F89" w:rsidRDefault="006054FC" w:rsidP="008D0A9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30B08" w:rsidRDefault="00130B08" w:rsidP="002553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61B9E" w:rsidRDefault="00722120" w:rsidP="00761B9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55393">
        <w:rPr>
          <w:rFonts w:eastAsiaTheme="minorHAnsi"/>
          <w:sz w:val="28"/>
          <w:szCs w:val="28"/>
          <w:lang w:eastAsia="en-US"/>
        </w:rPr>
        <w:t xml:space="preserve">. Опубликовать настоящее постановление в </w:t>
      </w:r>
      <w:r w:rsidR="003C3D97">
        <w:rPr>
          <w:rFonts w:eastAsiaTheme="minorHAnsi"/>
          <w:sz w:val="28"/>
          <w:szCs w:val="28"/>
          <w:lang w:eastAsia="en-US"/>
        </w:rPr>
        <w:t xml:space="preserve">официальном издании </w:t>
      </w:r>
      <w:r w:rsidR="003263D3">
        <w:rPr>
          <w:rFonts w:eastAsiaTheme="minorHAnsi"/>
          <w:sz w:val="28"/>
          <w:szCs w:val="28"/>
          <w:lang w:eastAsia="en-US"/>
        </w:rPr>
        <w:t xml:space="preserve"> </w:t>
      </w:r>
      <w:r w:rsidR="003C3D97">
        <w:rPr>
          <w:rFonts w:eastAsiaTheme="minorHAnsi"/>
          <w:sz w:val="28"/>
          <w:szCs w:val="28"/>
          <w:lang w:eastAsia="en-US"/>
        </w:rPr>
        <w:t xml:space="preserve">«Вестник </w:t>
      </w:r>
      <w:proofErr w:type="spellStart"/>
      <w:r w:rsidR="003C3D97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="003C3D97">
        <w:rPr>
          <w:rFonts w:eastAsiaTheme="minorHAnsi"/>
          <w:sz w:val="28"/>
          <w:szCs w:val="28"/>
          <w:lang w:eastAsia="en-US"/>
        </w:rPr>
        <w:t xml:space="preserve"> городского поселения»</w:t>
      </w:r>
      <w:r w:rsidR="009F7BD9">
        <w:rPr>
          <w:rFonts w:eastAsiaTheme="minorHAnsi"/>
          <w:sz w:val="28"/>
          <w:szCs w:val="28"/>
          <w:lang w:eastAsia="en-US"/>
        </w:rPr>
        <w:t xml:space="preserve"> и р</w:t>
      </w:r>
      <w:r w:rsidR="00761B9E">
        <w:rPr>
          <w:rFonts w:eastAsiaTheme="minorHAnsi"/>
          <w:sz w:val="28"/>
          <w:szCs w:val="28"/>
          <w:lang w:eastAsia="en-US"/>
        </w:rPr>
        <w:t xml:space="preserve">азместить  на официальном сайте </w:t>
      </w:r>
      <w:proofErr w:type="spellStart"/>
      <w:r w:rsidR="00761B9E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="00761B9E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9F7BD9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761B9E">
        <w:rPr>
          <w:rFonts w:eastAsiaTheme="minorHAnsi"/>
          <w:sz w:val="28"/>
          <w:szCs w:val="28"/>
          <w:lang w:eastAsia="en-US"/>
        </w:rPr>
        <w:t>.</w:t>
      </w:r>
    </w:p>
    <w:p w:rsidR="00255393" w:rsidRDefault="00255393" w:rsidP="002553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5393" w:rsidRPr="00255393" w:rsidRDefault="00255393" w:rsidP="00255393"/>
    <w:p w:rsidR="00255393" w:rsidRPr="00255393" w:rsidRDefault="00255393" w:rsidP="00255393"/>
    <w:p w:rsidR="00255393" w:rsidRPr="003C3D97" w:rsidRDefault="003C3D97" w:rsidP="00255393">
      <w:pPr>
        <w:rPr>
          <w:b/>
          <w:sz w:val="28"/>
          <w:szCs w:val="28"/>
        </w:rPr>
      </w:pPr>
      <w:r w:rsidRPr="003C3D97">
        <w:rPr>
          <w:b/>
          <w:sz w:val="28"/>
          <w:szCs w:val="28"/>
        </w:rPr>
        <w:t xml:space="preserve">Глава </w:t>
      </w:r>
      <w:proofErr w:type="spellStart"/>
      <w:r w:rsidRPr="003C3D97">
        <w:rPr>
          <w:b/>
          <w:sz w:val="28"/>
          <w:szCs w:val="28"/>
        </w:rPr>
        <w:t>Южского</w:t>
      </w:r>
      <w:proofErr w:type="spellEnd"/>
      <w:r w:rsidRPr="003C3D97">
        <w:rPr>
          <w:b/>
          <w:sz w:val="28"/>
          <w:szCs w:val="28"/>
        </w:rPr>
        <w:t xml:space="preserve"> муниципального района         </w:t>
      </w:r>
      <w:r>
        <w:rPr>
          <w:b/>
          <w:sz w:val="28"/>
          <w:szCs w:val="28"/>
        </w:rPr>
        <w:t xml:space="preserve">         </w:t>
      </w:r>
      <w:r w:rsidRPr="003C3D97">
        <w:rPr>
          <w:b/>
          <w:sz w:val="28"/>
          <w:szCs w:val="28"/>
        </w:rPr>
        <w:t xml:space="preserve">             В.И. Мальцев</w:t>
      </w:r>
    </w:p>
    <w:p w:rsidR="00244931" w:rsidRDefault="00244931" w:rsidP="00255393">
      <w:pPr>
        <w:tabs>
          <w:tab w:val="left" w:pos="1710"/>
        </w:tabs>
        <w:jc w:val="right"/>
        <w:rPr>
          <w:sz w:val="28"/>
          <w:szCs w:val="28"/>
        </w:rPr>
      </w:pPr>
    </w:p>
    <w:sectPr w:rsidR="00244931" w:rsidSect="0089738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C7" w:rsidRDefault="009625C7" w:rsidP="00671357">
      <w:r>
        <w:separator/>
      </w:r>
    </w:p>
  </w:endnote>
  <w:endnote w:type="continuationSeparator" w:id="1">
    <w:p w:rsidR="009625C7" w:rsidRDefault="009625C7" w:rsidP="0067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C7" w:rsidRDefault="009625C7" w:rsidP="00671357">
      <w:r>
        <w:separator/>
      </w:r>
    </w:p>
  </w:footnote>
  <w:footnote w:type="continuationSeparator" w:id="1">
    <w:p w:rsidR="009625C7" w:rsidRDefault="009625C7" w:rsidP="00671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E8C2FE2C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7">
    <w:nsid w:val="00000011"/>
    <w:multiLevelType w:val="multilevel"/>
    <w:tmpl w:val="00000010"/>
    <w:lvl w:ilvl="0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8">
    <w:nsid w:val="00000013"/>
    <w:multiLevelType w:val="multilevel"/>
    <w:tmpl w:val="00000012"/>
    <w:lvl w:ilvl="0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2.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3">
    <w:nsid w:val="0000001D"/>
    <w:multiLevelType w:val="multilevel"/>
    <w:tmpl w:val="0000001C"/>
    <w:lvl w:ilvl="0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2.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5">
    <w:nsid w:val="00000021"/>
    <w:multiLevelType w:val="multilevel"/>
    <w:tmpl w:val="00000020"/>
    <w:lvl w:ilvl="0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2.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6">
    <w:nsid w:val="00000023"/>
    <w:multiLevelType w:val="multilevel"/>
    <w:tmpl w:val="00000022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B"/>
    <w:multiLevelType w:val="multilevel"/>
    <w:tmpl w:val="0000002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D"/>
    <w:multiLevelType w:val="multilevel"/>
    <w:tmpl w:val="0000002C"/>
    <w:lvl w:ilvl="0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31"/>
    <w:multiLevelType w:val="multilevel"/>
    <w:tmpl w:val="0000003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5">
    <w:nsid w:val="00000037"/>
    <w:multiLevelType w:val="multilevel"/>
    <w:tmpl w:val="0000003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6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7">
    <w:nsid w:val="0A343120"/>
    <w:multiLevelType w:val="multilevel"/>
    <w:tmpl w:val="0000002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BD403E5"/>
    <w:multiLevelType w:val="multilevel"/>
    <w:tmpl w:val="2A008BA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20" w:hanging="78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260" w:hanging="78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29">
    <w:nsid w:val="20E64FD7"/>
    <w:multiLevelType w:val="hybridMultilevel"/>
    <w:tmpl w:val="17E628FE"/>
    <w:lvl w:ilvl="0" w:tplc="AD7AA100">
      <w:start w:val="8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34A67C0D"/>
    <w:multiLevelType w:val="multilevel"/>
    <w:tmpl w:val="BF40B1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3E6C734B"/>
    <w:multiLevelType w:val="multilevel"/>
    <w:tmpl w:val="C53E81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5BA50478"/>
    <w:multiLevelType w:val="multilevel"/>
    <w:tmpl w:val="3CB438F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33">
    <w:nsid w:val="69E5473F"/>
    <w:multiLevelType w:val="multilevel"/>
    <w:tmpl w:val="E424CF9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20" w:hanging="78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260" w:hanging="78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7"/>
  </w:num>
  <w:num w:numId="24">
    <w:abstractNumId w:val="21"/>
  </w:num>
  <w:num w:numId="25">
    <w:abstractNumId w:val="22"/>
  </w:num>
  <w:num w:numId="26">
    <w:abstractNumId w:val="23"/>
  </w:num>
  <w:num w:numId="27">
    <w:abstractNumId w:val="30"/>
  </w:num>
  <w:num w:numId="28">
    <w:abstractNumId w:val="33"/>
  </w:num>
  <w:num w:numId="29">
    <w:abstractNumId w:val="28"/>
  </w:num>
  <w:num w:numId="30">
    <w:abstractNumId w:val="32"/>
  </w:num>
  <w:num w:numId="31">
    <w:abstractNumId w:val="31"/>
  </w:num>
  <w:num w:numId="32">
    <w:abstractNumId w:val="24"/>
  </w:num>
  <w:num w:numId="33">
    <w:abstractNumId w:val="2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393"/>
    <w:rsid w:val="00006465"/>
    <w:rsid w:val="00021398"/>
    <w:rsid w:val="00024F5C"/>
    <w:rsid w:val="00035104"/>
    <w:rsid w:val="0009061B"/>
    <w:rsid w:val="00093168"/>
    <w:rsid w:val="0009367E"/>
    <w:rsid w:val="00096318"/>
    <w:rsid w:val="000B10AE"/>
    <w:rsid w:val="000E0A21"/>
    <w:rsid w:val="000E183B"/>
    <w:rsid w:val="000E44C5"/>
    <w:rsid w:val="00111915"/>
    <w:rsid w:val="00126645"/>
    <w:rsid w:val="0013077F"/>
    <w:rsid w:val="00130B08"/>
    <w:rsid w:val="0013207F"/>
    <w:rsid w:val="001519D6"/>
    <w:rsid w:val="00153301"/>
    <w:rsid w:val="001B41B5"/>
    <w:rsid w:val="001B5C8F"/>
    <w:rsid w:val="001F1623"/>
    <w:rsid w:val="0023136A"/>
    <w:rsid w:val="00244931"/>
    <w:rsid w:val="002463FC"/>
    <w:rsid w:val="00255393"/>
    <w:rsid w:val="002657EB"/>
    <w:rsid w:val="00265F2F"/>
    <w:rsid w:val="00281CDB"/>
    <w:rsid w:val="002E463F"/>
    <w:rsid w:val="003069C0"/>
    <w:rsid w:val="003124B0"/>
    <w:rsid w:val="00321DCB"/>
    <w:rsid w:val="003263D3"/>
    <w:rsid w:val="00386838"/>
    <w:rsid w:val="00393D11"/>
    <w:rsid w:val="003A217E"/>
    <w:rsid w:val="003C3D97"/>
    <w:rsid w:val="003D12EA"/>
    <w:rsid w:val="00444905"/>
    <w:rsid w:val="00447886"/>
    <w:rsid w:val="00461B96"/>
    <w:rsid w:val="004A387A"/>
    <w:rsid w:val="004F3848"/>
    <w:rsid w:val="004F6134"/>
    <w:rsid w:val="004F6D75"/>
    <w:rsid w:val="0050498F"/>
    <w:rsid w:val="0051227A"/>
    <w:rsid w:val="00513F36"/>
    <w:rsid w:val="00543609"/>
    <w:rsid w:val="0054424A"/>
    <w:rsid w:val="00560FC0"/>
    <w:rsid w:val="00563E34"/>
    <w:rsid w:val="00570F4F"/>
    <w:rsid w:val="005737D6"/>
    <w:rsid w:val="00575AC8"/>
    <w:rsid w:val="00586270"/>
    <w:rsid w:val="005A33FD"/>
    <w:rsid w:val="005A37E0"/>
    <w:rsid w:val="005A707C"/>
    <w:rsid w:val="005B0432"/>
    <w:rsid w:val="005E5708"/>
    <w:rsid w:val="005F39FE"/>
    <w:rsid w:val="006054FC"/>
    <w:rsid w:val="006234CF"/>
    <w:rsid w:val="006466FA"/>
    <w:rsid w:val="00660D0F"/>
    <w:rsid w:val="00662663"/>
    <w:rsid w:val="00671357"/>
    <w:rsid w:val="006A0DF1"/>
    <w:rsid w:val="006B1ECC"/>
    <w:rsid w:val="0071762A"/>
    <w:rsid w:val="00722120"/>
    <w:rsid w:val="00726FA3"/>
    <w:rsid w:val="00755458"/>
    <w:rsid w:val="00761B9E"/>
    <w:rsid w:val="007753CB"/>
    <w:rsid w:val="007943DA"/>
    <w:rsid w:val="007A074D"/>
    <w:rsid w:val="007A0963"/>
    <w:rsid w:val="007B482F"/>
    <w:rsid w:val="007C5BB3"/>
    <w:rsid w:val="007E622F"/>
    <w:rsid w:val="007F043B"/>
    <w:rsid w:val="00805EFB"/>
    <w:rsid w:val="00807274"/>
    <w:rsid w:val="008130AD"/>
    <w:rsid w:val="008170EA"/>
    <w:rsid w:val="008536DA"/>
    <w:rsid w:val="008607CB"/>
    <w:rsid w:val="00860F89"/>
    <w:rsid w:val="00881419"/>
    <w:rsid w:val="0089738F"/>
    <w:rsid w:val="008A563C"/>
    <w:rsid w:val="008B3A33"/>
    <w:rsid w:val="008D0A92"/>
    <w:rsid w:val="008E0CE3"/>
    <w:rsid w:val="00921150"/>
    <w:rsid w:val="00921EF6"/>
    <w:rsid w:val="00954321"/>
    <w:rsid w:val="009625C7"/>
    <w:rsid w:val="009632A5"/>
    <w:rsid w:val="009A67A9"/>
    <w:rsid w:val="009B03A4"/>
    <w:rsid w:val="009D10C1"/>
    <w:rsid w:val="009E3F6C"/>
    <w:rsid w:val="009F4F78"/>
    <w:rsid w:val="009F6F09"/>
    <w:rsid w:val="009F7BD9"/>
    <w:rsid w:val="00A10380"/>
    <w:rsid w:val="00A16CFF"/>
    <w:rsid w:val="00A16FD8"/>
    <w:rsid w:val="00A17CF1"/>
    <w:rsid w:val="00A21955"/>
    <w:rsid w:val="00A660E2"/>
    <w:rsid w:val="00A7598D"/>
    <w:rsid w:val="00A77A13"/>
    <w:rsid w:val="00A84AE9"/>
    <w:rsid w:val="00AA7A23"/>
    <w:rsid w:val="00AA7CA1"/>
    <w:rsid w:val="00AB3F6E"/>
    <w:rsid w:val="00AC33BE"/>
    <w:rsid w:val="00B00796"/>
    <w:rsid w:val="00B205BE"/>
    <w:rsid w:val="00B406D5"/>
    <w:rsid w:val="00B9726F"/>
    <w:rsid w:val="00BA704B"/>
    <w:rsid w:val="00BB613A"/>
    <w:rsid w:val="00BC46FF"/>
    <w:rsid w:val="00BF3121"/>
    <w:rsid w:val="00C15A9B"/>
    <w:rsid w:val="00C26904"/>
    <w:rsid w:val="00C33639"/>
    <w:rsid w:val="00C51E69"/>
    <w:rsid w:val="00C82CD9"/>
    <w:rsid w:val="00CD489B"/>
    <w:rsid w:val="00CE255D"/>
    <w:rsid w:val="00CF1457"/>
    <w:rsid w:val="00D109EB"/>
    <w:rsid w:val="00D37F8F"/>
    <w:rsid w:val="00D773B5"/>
    <w:rsid w:val="00DA5CD4"/>
    <w:rsid w:val="00DA6636"/>
    <w:rsid w:val="00DB3E2B"/>
    <w:rsid w:val="00DC08E4"/>
    <w:rsid w:val="00DC3F14"/>
    <w:rsid w:val="00DC6497"/>
    <w:rsid w:val="00DE10A7"/>
    <w:rsid w:val="00DE73E1"/>
    <w:rsid w:val="00DF613E"/>
    <w:rsid w:val="00E03297"/>
    <w:rsid w:val="00E112C2"/>
    <w:rsid w:val="00E14887"/>
    <w:rsid w:val="00E26522"/>
    <w:rsid w:val="00E46789"/>
    <w:rsid w:val="00E61D89"/>
    <w:rsid w:val="00E66C52"/>
    <w:rsid w:val="00E72763"/>
    <w:rsid w:val="00E87A11"/>
    <w:rsid w:val="00E97EB8"/>
    <w:rsid w:val="00EA5EE3"/>
    <w:rsid w:val="00ED1367"/>
    <w:rsid w:val="00EF6401"/>
    <w:rsid w:val="00F07713"/>
    <w:rsid w:val="00F240C7"/>
    <w:rsid w:val="00F26433"/>
    <w:rsid w:val="00F316FA"/>
    <w:rsid w:val="00F35823"/>
    <w:rsid w:val="00F52E6F"/>
    <w:rsid w:val="00F62D68"/>
    <w:rsid w:val="00F81C61"/>
    <w:rsid w:val="00FA180C"/>
    <w:rsid w:val="00FA3113"/>
    <w:rsid w:val="00FB24E4"/>
    <w:rsid w:val="00FC485A"/>
    <w:rsid w:val="00F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93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5539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255393"/>
    <w:pPr>
      <w:widowControl w:val="0"/>
      <w:shd w:val="clear" w:color="auto" w:fill="FFFFFF"/>
      <w:suppressAutoHyphens w:val="0"/>
      <w:spacing w:before="240" w:after="240" w:line="322" w:lineRule="exact"/>
      <w:ind w:hanging="3760"/>
      <w:jc w:val="center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a3">
    <w:name w:val="Основной текст Знак"/>
    <w:basedOn w:val="a0"/>
    <w:link w:val="a4"/>
    <w:rsid w:val="000B10AE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B10AE"/>
    <w:pPr>
      <w:widowControl w:val="0"/>
      <w:shd w:val="clear" w:color="auto" w:fill="FFFFFF"/>
      <w:suppressAutoHyphens w:val="0"/>
      <w:spacing w:before="300" w:after="300" w:line="322" w:lineRule="exact"/>
      <w:ind w:hanging="2040"/>
      <w:jc w:val="both"/>
    </w:pPr>
    <w:rPr>
      <w:rFonts w:eastAsiaTheme="minorHAns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B10A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881419"/>
    <w:pPr>
      <w:ind w:left="720"/>
      <w:contextualSpacing/>
    </w:pPr>
  </w:style>
  <w:style w:type="character" w:customStyle="1" w:styleId="21">
    <w:name w:val="Основной текст (2)"/>
    <w:basedOn w:val="a0"/>
    <w:rsid w:val="000E0A21"/>
    <w:rPr>
      <w:rFonts w:ascii="Times New Roman" w:hAnsi="Times New Roman" w:cs="Times New Roman"/>
      <w:b/>
      <w:bCs/>
      <w:spacing w:val="-3"/>
      <w:sz w:val="29"/>
      <w:szCs w:val="29"/>
      <w:u w:val="single"/>
    </w:rPr>
  </w:style>
  <w:style w:type="paragraph" w:customStyle="1" w:styleId="ConsPlusNonformat">
    <w:name w:val="ConsPlusNonformat"/>
    <w:uiPriority w:val="99"/>
    <w:rsid w:val="008973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1"/>
    <w:rsid w:val="0089738F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9738F"/>
    <w:pPr>
      <w:widowControl w:val="0"/>
      <w:shd w:val="clear" w:color="auto" w:fill="FFFFFF"/>
      <w:suppressAutoHyphens w:val="0"/>
      <w:spacing w:line="274" w:lineRule="exact"/>
      <w:jc w:val="right"/>
    </w:pPr>
    <w:rPr>
      <w:rFonts w:eastAsiaTheme="minorHAnsi"/>
      <w:spacing w:val="2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89738F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9738F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6">
    <w:name w:val="Колонтитул_"/>
    <w:basedOn w:val="a0"/>
    <w:link w:val="10"/>
    <w:rsid w:val="0089738F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rsid w:val="0089738F"/>
    <w:rPr>
      <w:u w:val="single"/>
    </w:rPr>
  </w:style>
  <w:style w:type="paragraph" w:customStyle="1" w:styleId="40">
    <w:name w:val="Основной текст (4)"/>
    <w:basedOn w:val="a"/>
    <w:link w:val="4"/>
    <w:rsid w:val="0089738F"/>
    <w:pPr>
      <w:widowControl w:val="0"/>
      <w:shd w:val="clear" w:color="auto" w:fill="FFFFFF"/>
      <w:suppressAutoHyphens w:val="0"/>
      <w:spacing w:after="60" w:line="240" w:lineRule="atLeast"/>
      <w:ind w:hanging="440"/>
      <w:jc w:val="right"/>
    </w:pPr>
    <w:rPr>
      <w:rFonts w:eastAsiaTheme="minorHAnsi"/>
      <w:b/>
      <w:bCs/>
      <w:spacing w:val="-4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89738F"/>
    <w:pPr>
      <w:widowControl w:val="0"/>
      <w:shd w:val="clear" w:color="auto" w:fill="FFFFFF"/>
      <w:suppressAutoHyphens w:val="0"/>
      <w:spacing w:line="283" w:lineRule="exact"/>
      <w:jc w:val="center"/>
    </w:pPr>
    <w:rPr>
      <w:rFonts w:eastAsiaTheme="minorHAnsi"/>
      <w:b/>
      <w:bCs/>
      <w:spacing w:val="3"/>
      <w:sz w:val="23"/>
      <w:szCs w:val="23"/>
      <w:lang w:eastAsia="en-US"/>
    </w:rPr>
  </w:style>
  <w:style w:type="paragraph" w:customStyle="1" w:styleId="10">
    <w:name w:val="Колонтитул1"/>
    <w:basedOn w:val="a"/>
    <w:link w:val="a6"/>
    <w:rsid w:val="0089738F"/>
    <w:pPr>
      <w:widowControl w:val="0"/>
      <w:shd w:val="clear" w:color="auto" w:fill="FFFFFF"/>
      <w:suppressAutoHyphens w:val="0"/>
      <w:spacing w:line="240" w:lineRule="atLeast"/>
      <w:jc w:val="right"/>
    </w:pPr>
    <w:rPr>
      <w:rFonts w:eastAsiaTheme="minorHAnsi"/>
      <w:spacing w:val="2"/>
      <w:sz w:val="21"/>
      <w:szCs w:val="21"/>
      <w:lang w:eastAsia="en-US"/>
    </w:rPr>
  </w:style>
  <w:style w:type="character" w:customStyle="1" w:styleId="410">
    <w:name w:val="Основной текст (4) + 10"/>
    <w:aliases w:val="5 pt2,Не полужирный,Интервал 0 pt2"/>
    <w:basedOn w:val="4"/>
    <w:rsid w:val="00AA7CA1"/>
    <w:rPr>
      <w:b/>
      <w:bCs/>
      <w:spacing w:val="2"/>
      <w:sz w:val="21"/>
      <w:szCs w:val="21"/>
      <w:u w:val="none"/>
    </w:rPr>
  </w:style>
  <w:style w:type="character" w:customStyle="1" w:styleId="58">
    <w:name w:val="Основной текст (5) + 8"/>
    <w:aliases w:val="5 pt1,Полужирный,Интервал 0 pt1"/>
    <w:basedOn w:val="5"/>
    <w:rsid w:val="005A707C"/>
    <w:rPr>
      <w:b/>
      <w:bCs/>
      <w:spacing w:val="-4"/>
      <w:sz w:val="17"/>
      <w:szCs w:val="17"/>
      <w:u w:val="none"/>
    </w:rPr>
  </w:style>
  <w:style w:type="character" w:customStyle="1" w:styleId="50">
    <w:name w:val="Основной текст (5)"/>
    <w:basedOn w:val="5"/>
    <w:rsid w:val="005A707C"/>
    <w:rPr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71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135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71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1357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8E0218C7DA9D95260CED2722DCB20229B51F2839F78116E2C4B654E0FA5D5F1EA01EF3R3c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9569D8A92CD5FEEA170ED20FF132DCB34EAA06637AB5D90EE3CDADB260EC5EC26A56E9m6c5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6ED6-25FF-4E0D-9B60-8834B733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Татьяня</dc:creator>
  <cp:keywords/>
  <dc:description/>
  <cp:lastModifiedBy>User</cp:lastModifiedBy>
  <cp:revision>68</cp:revision>
  <cp:lastPrinted>2019-07-31T12:59:00Z</cp:lastPrinted>
  <dcterms:created xsi:type="dcterms:W3CDTF">2017-11-02T10:19:00Z</dcterms:created>
  <dcterms:modified xsi:type="dcterms:W3CDTF">2019-07-31T13:09:00Z</dcterms:modified>
</cp:coreProperties>
</file>