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2F" w:rsidRDefault="00A9402F" w:rsidP="006226E0">
      <w:pPr>
        <w:jc w:val="center"/>
      </w:pPr>
      <w:bookmarkStart w:id="0" w:name="_GoBack"/>
      <w:bookmarkEnd w:id="0"/>
      <w:r>
        <w:t>ПРОЕКТ.</w:t>
      </w:r>
    </w:p>
    <w:p w:rsidR="00A9402F" w:rsidRDefault="00A9402F" w:rsidP="00A9402F">
      <w:pPr>
        <w:jc w:val="center"/>
      </w:pPr>
      <w:r>
        <w:t>СРОК АНТИКОРРУПЦИОННОЙ ЭКСПЕРТИЗЫ 30 дней.</w:t>
      </w:r>
    </w:p>
    <w:p w:rsidR="00A9402F" w:rsidRDefault="00A9402F" w:rsidP="00E03297">
      <w:pPr>
        <w:jc w:val="right"/>
      </w:pPr>
    </w:p>
    <w:p w:rsidR="00A9402F" w:rsidRDefault="00A9402F" w:rsidP="00E03297">
      <w:pPr>
        <w:jc w:val="right"/>
      </w:pPr>
    </w:p>
    <w:p w:rsidR="00255393" w:rsidRPr="005376E1" w:rsidRDefault="00D109EB" w:rsidP="00E03297">
      <w:pPr>
        <w:jc w:val="right"/>
      </w:pPr>
      <w:r>
        <w:t xml:space="preserve">                 </w:t>
      </w:r>
      <w:r w:rsidR="002B4EB1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8.25pt;width:66.5pt;height:70.2pt;z-index:251660288;mso-wrap-distance-left:9.05pt;mso-wrap-distance-right:9.05pt;mso-position-horizontal-relative:text;mso-position-vertical-relative:text" filled="t">
            <v:fill color2="black"/>
            <v:imagedata r:id="rId6" o:title=""/>
            <w10:wrap type="topAndBottom"/>
          </v:shape>
          <o:OLEObject Type="Embed" ProgID="PBrush" ShapeID="_x0000_s1026" DrawAspect="Content" ObjectID="_1642574912" r:id="rId7"/>
        </w:object>
      </w:r>
      <w:r w:rsidR="00E03297">
        <w:t xml:space="preserve">                                 </w:t>
      </w:r>
      <w:r w:rsidR="00447886">
        <w:t xml:space="preserve">                          </w:t>
      </w:r>
    </w:p>
    <w:p w:rsidR="00255393" w:rsidRPr="003C3D97" w:rsidRDefault="00255393" w:rsidP="00255393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3C3D97">
        <w:rPr>
          <w:b/>
          <w:bCs/>
          <w:sz w:val="28"/>
          <w:szCs w:val="28"/>
          <w:u w:val="single"/>
        </w:rPr>
        <w:t>ИВАНОВСКАЯ ОБЛАСТЬ</w:t>
      </w:r>
    </w:p>
    <w:p w:rsidR="00255393" w:rsidRPr="003C3D97" w:rsidRDefault="00255393" w:rsidP="003C3D97">
      <w:pPr>
        <w:spacing w:before="120"/>
        <w:ind w:left="-284" w:right="-143"/>
        <w:jc w:val="center"/>
        <w:rPr>
          <w:b/>
          <w:bCs/>
          <w:sz w:val="28"/>
          <w:szCs w:val="28"/>
        </w:rPr>
      </w:pPr>
      <w:r w:rsidRPr="003C3D97">
        <w:rPr>
          <w:b/>
          <w:bCs/>
          <w:sz w:val="28"/>
          <w:szCs w:val="28"/>
          <w:u w:val="single"/>
        </w:rPr>
        <w:t xml:space="preserve">АДМИНИСТРАЦИЯ </w:t>
      </w:r>
      <w:r w:rsidR="003C3D97" w:rsidRPr="003C3D97">
        <w:rPr>
          <w:b/>
          <w:bCs/>
          <w:sz w:val="28"/>
          <w:szCs w:val="28"/>
          <w:u w:val="single"/>
        </w:rPr>
        <w:t xml:space="preserve">ЮЖСКОГО </w:t>
      </w:r>
      <w:r w:rsidRPr="003C3D97">
        <w:rPr>
          <w:b/>
          <w:bCs/>
          <w:sz w:val="28"/>
          <w:szCs w:val="28"/>
          <w:u w:val="single"/>
        </w:rPr>
        <w:t xml:space="preserve">МУНИЦИПАЛЬНОГО  РАЙОНА </w:t>
      </w:r>
    </w:p>
    <w:p w:rsidR="00255393" w:rsidRPr="00D57C20" w:rsidRDefault="00255393" w:rsidP="00255393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255393" w:rsidRPr="00F07493" w:rsidRDefault="00255393" w:rsidP="00255393">
      <w:pPr>
        <w:tabs>
          <w:tab w:val="left" w:pos="0"/>
        </w:tabs>
        <w:jc w:val="both"/>
        <w:rPr>
          <w:b/>
          <w:sz w:val="24"/>
          <w:szCs w:val="24"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  <w:sz w:val="24"/>
          <w:szCs w:val="24"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  <w:sz w:val="24"/>
          <w:szCs w:val="24"/>
        </w:rPr>
        <w:t xml:space="preserve">                                           </w:t>
      </w:r>
    </w:p>
    <w:p w:rsidR="00255393" w:rsidRPr="00D57C20" w:rsidRDefault="00255393" w:rsidP="002553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55393" w:rsidRDefault="00255393" w:rsidP="00255393">
      <w:pPr>
        <w:jc w:val="both"/>
        <w:rPr>
          <w:b/>
          <w:sz w:val="24"/>
          <w:szCs w:val="24"/>
        </w:rPr>
      </w:pPr>
      <w:r w:rsidRPr="00F7092A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</w:p>
    <w:p w:rsidR="00255393" w:rsidRDefault="00255393" w:rsidP="002553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255393" w:rsidRPr="004A49CF" w:rsidRDefault="00255393" w:rsidP="00255393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</w:t>
      </w:r>
      <w:r w:rsidR="004A49CF">
        <w:rPr>
          <w:sz w:val="28"/>
          <w:szCs w:val="28"/>
        </w:rPr>
        <w:t>_________</w:t>
      </w:r>
      <w:r w:rsidRPr="00FD5A8E">
        <w:rPr>
          <w:sz w:val="28"/>
          <w:szCs w:val="28"/>
        </w:rPr>
        <w:t xml:space="preserve">__   </w:t>
      </w:r>
      <w:r w:rsidRPr="004A49CF">
        <w:rPr>
          <w:sz w:val="28"/>
          <w:szCs w:val="28"/>
          <w:u w:val="single"/>
        </w:rPr>
        <w:t xml:space="preserve">№  </w:t>
      </w:r>
      <w:r w:rsidR="004A49CF" w:rsidRPr="004A49CF">
        <w:rPr>
          <w:sz w:val="28"/>
          <w:szCs w:val="28"/>
        </w:rPr>
        <w:t>______</w:t>
      </w:r>
    </w:p>
    <w:p w:rsidR="00255393" w:rsidRDefault="00255393" w:rsidP="002553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D5A8E">
        <w:rPr>
          <w:sz w:val="28"/>
          <w:szCs w:val="28"/>
        </w:rPr>
        <w:t>г.Южа</w:t>
      </w:r>
    </w:p>
    <w:p w:rsidR="00A77A13" w:rsidRPr="00FD5A8E" w:rsidRDefault="00A77A13" w:rsidP="00255393">
      <w:pPr>
        <w:rPr>
          <w:sz w:val="28"/>
          <w:szCs w:val="28"/>
        </w:rPr>
      </w:pPr>
    </w:p>
    <w:p w:rsidR="00DA6636" w:rsidRPr="00A77A13" w:rsidRDefault="00DA6636" w:rsidP="00A77A1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A77A13">
        <w:rPr>
          <w:b/>
        </w:rPr>
        <w:t xml:space="preserve">О </w:t>
      </w:r>
      <w:r w:rsidRPr="00244931">
        <w:rPr>
          <w:b/>
          <w:sz w:val="28"/>
          <w:szCs w:val="28"/>
        </w:rPr>
        <w:t>внесении изменений в Постановление</w:t>
      </w:r>
      <w:r w:rsidRPr="00A77A13">
        <w:rPr>
          <w:b/>
        </w:rPr>
        <w:t xml:space="preserve"> </w:t>
      </w:r>
      <w:r w:rsidRPr="00A77A13">
        <w:rPr>
          <w:rFonts w:eastAsiaTheme="minorHAnsi"/>
          <w:b/>
          <w:sz w:val="28"/>
          <w:szCs w:val="28"/>
          <w:lang w:eastAsia="en-US"/>
        </w:rPr>
        <w:t>Администрации Южского муниципального района от 25.12.2017 г. № 1319-п</w:t>
      </w:r>
      <w:r w:rsidR="00A77A13" w:rsidRPr="00A77A1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77A13">
        <w:rPr>
          <w:rFonts w:eastAsiaTheme="minorHAnsi"/>
          <w:b/>
          <w:sz w:val="28"/>
          <w:szCs w:val="28"/>
          <w:lang w:eastAsia="en-US"/>
        </w:rPr>
        <w:t>«Об утверждении административного регламента по осуществлению муниципального жилищного контроля на территории Южского городского поселения».</w:t>
      </w:r>
    </w:p>
    <w:p w:rsidR="00255393" w:rsidRPr="00A77A13" w:rsidRDefault="00255393">
      <w:pPr>
        <w:rPr>
          <w:b/>
        </w:rPr>
      </w:pPr>
    </w:p>
    <w:p w:rsidR="00255393" w:rsidRDefault="00A77A13" w:rsidP="002553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приведения муниципальных правовых актов в соответствии с действующим законодательством, в соответ</w:t>
      </w:r>
      <w:r w:rsidR="008170EA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</w:t>
      </w:r>
      <w:r w:rsidR="008170EA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ии с</w:t>
      </w:r>
      <w:r w:rsidR="008170EA">
        <w:rPr>
          <w:rFonts w:eastAsiaTheme="minorHAnsi"/>
          <w:sz w:val="28"/>
          <w:szCs w:val="28"/>
          <w:lang w:eastAsia="en-US"/>
        </w:rPr>
        <w:t xml:space="preserve"> Фе</w:t>
      </w:r>
      <w:r w:rsidR="00255393">
        <w:rPr>
          <w:rFonts w:eastAsiaTheme="minorHAnsi"/>
          <w:sz w:val="28"/>
          <w:szCs w:val="28"/>
          <w:lang w:eastAsia="en-US"/>
        </w:rPr>
        <w:t xml:space="preserve">деральным </w:t>
      </w:r>
      <w:hyperlink r:id="rId8" w:history="1">
        <w:r w:rsidR="00255393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255393">
        <w:rPr>
          <w:rFonts w:eastAsiaTheme="minorHAnsi"/>
          <w:sz w:val="28"/>
          <w:szCs w:val="28"/>
          <w:lang w:eastAsia="en-US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 Администрация Южского муниципального района</w:t>
      </w:r>
      <w:r w:rsidR="003C3D97">
        <w:rPr>
          <w:rFonts w:eastAsiaTheme="minorHAnsi"/>
          <w:sz w:val="28"/>
          <w:szCs w:val="28"/>
          <w:lang w:eastAsia="en-US"/>
        </w:rPr>
        <w:t xml:space="preserve">        </w:t>
      </w:r>
      <w:r w:rsidR="00255393">
        <w:rPr>
          <w:rFonts w:eastAsiaTheme="minorHAnsi"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п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о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с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т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а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н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о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в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л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я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е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т:</w:t>
      </w:r>
    </w:p>
    <w:p w:rsidR="00065EC6" w:rsidRDefault="00065EC6" w:rsidP="002553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44931" w:rsidRPr="00255393" w:rsidRDefault="00065EC6" w:rsidP="002553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244931">
        <w:rPr>
          <w:rFonts w:eastAsiaTheme="minorHAnsi"/>
          <w:sz w:val="28"/>
          <w:szCs w:val="28"/>
          <w:lang w:eastAsia="en-US"/>
        </w:rPr>
        <w:t>1. В</w:t>
      </w:r>
      <w:r w:rsidRPr="00244931">
        <w:rPr>
          <w:sz w:val="28"/>
          <w:szCs w:val="28"/>
        </w:rPr>
        <w:t xml:space="preserve">нести в Постановление </w:t>
      </w:r>
      <w:r w:rsidRPr="00244931">
        <w:rPr>
          <w:rFonts w:eastAsiaTheme="minorHAnsi"/>
          <w:sz w:val="28"/>
          <w:szCs w:val="28"/>
          <w:lang w:eastAsia="en-US"/>
        </w:rPr>
        <w:t xml:space="preserve">Администрации Южского муниципального района от 25.12.2017 г. № 1319-п «Об утверждении административного регламента по осуществлению муниципального жилищного контроля на территории Южского городского поселения», </w:t>
      </w:r>
      <w:r>
        <w:rPr>
          <w:rFonts w:eastAsiaTheme="minorHAnsi"/>
          <w:sz w:val="28"/>
          <w:szCs w:val="28"/>
          <w:lang w:eastAsia="en-US"/>
        </w:rPr>
        <w:t>(</w:t>
      </w:r>
      <w:r w:rsidRPr="00244931">
        <w:rPr>
          <w:rFonts w:eastAsiaTheme="minorHAnsi"/>
          <w:sz w:val="28"/>
          <w:szCs w:val="28"/>
          <w:lang w:eastAsia="en-US"/>
        </w:rPr>
        <w:t xml:space="preserve">далее </w:t>
      </w:r>
      <w:r>
        <w:rPr>
          <w:rFonts w:eastAsiaTheme="minorHAnsi"/>
          <w:sz w:val="28"/>
          <w:szCs w:val="28"/>
          <w:lang w:eastAsia="en-US"/>
        </w:rPr>
        <w:t>постановление),</w:t>
      </w:r>
      <w:r w:rsidRPr="00244931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153301" w:rsidRPr="008170EA" w:rsidRDefault="00065EC6" w:rsidP="008170E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82CD9" w:rsidRPr="00244931">
        <w:rPr>
          <w:rFonts w:eastAsiaTheme="minorHAnsi"/>
          <w:sz w:val="28"/>
          <w:szCs w:val="28"/>
          <w:lang w:eastAsia="en-US"/>
        </w:rPr>
        <w:t>1</w:t>
      </w:r>
      <w:r w:rsidR="00686ADC">
        <w:rPr>
          <w:rFonts w:eastAsiaTheme="minorHAnsi"/>
          <w:sz w:val="28"/>
          <w:szCs w:val="28"/>
          <w:lang w:eastAsia="en-US"/>
        </w:rPr>
        <w:t xml:space="preserve">. Раздел </w:t>
      </w:r>
      <w:r w:rsidR="00686ADC">
        <w:rPr>
          <w:rFonts w:eastAsiaTheme="minorHAnsi"/>
          <w:sz w:val="28"/>
          <w:szCs w:val="28"/>
          <w:lang w:val="en-US" w:eastAsia="en-US"/>
        </w:rPr>
        <w:t>I</w:t>
      </w:r>
      <w:r w:rsidR="00686ADC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="008170EA" w:rsidRPr="00244931">
        <w:rPr>
          <w:rFonts w:eastAsiaTheme="minorHAnsi"/>
          <w:sz w:val="28"/>
          <w:szCs w:val="28"/>
          <w:lang w:eastAsia="en-US"/>
        </w:rPr>
        <w:t xml:space="preserve"> по осуществлению муниципального жилищного контроля на территории Южского городского поселения,</w:t>
      </w:r>
      <w:r w:rsidR="00120A6A">
        <w:rPr>
          <w:rFonts w:eastAsiaTheme="minorHAnsi"/>
          <w:sz w:val="28"/>
          <w:szCs w:val="28"/>
          <w:lang w:eastAsia="en-US"/>
        </w:rPr>
        <w:t xml:space="preserve"> </w:t>
      </w:r>
      <w:r w:rsidR="00136425">
        <w:rPr>
          <w:rFonts w:eastAsiaTheme="minorHAnsi"/>
          <w:sz w:val="28"/>
          <w:szCs w:val="28"/>
          <w:lang w:eastAsia="en-US"/>
        </w:rPr>
        <w:t xml:space="preserve">являющимся приложением к </w:t>
      </w:r>
      <w:r w:rsidR="008170EA" w:rsidRPr="00244931">
        <w:rPr>
          <w:rFonts w:eastAsiaTheme="minorHAnsi"/>
          <w:sz w:val="28"/>
          <w:szCs w:val="28"/>
          <w:lang w:eastAsia="en-US"/>
        </w:rPr>
        <w:t xml:space="preserve"> </w:t>
      </w:r>
      <w:r w:rsidR="00136425" w:rsidRPr="00244931">
        <w:rPr>
          <w:sz w:val="28"/>
          <w:szCs w:val="28"/>
        </w:rPr>
        <w:t>Постановлени</w:t>
      </w:r>
      <w:r w:rsidR="00136425">
        <w:rPr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 w:rsidR="00686ADC">
        <w:rPr>
          <w:rFonts w:eastAsiaTheme="minorHAnsi"/>
          <w:sz w:val="28"/>
          <w:szCs w:val="28"/>
          <w:lang w:eastAsia="en-US"/>
        </w:rPr>
        <w:t>дополнить пунктом</w:t>
      </w:r>
      <w:r w:rsidR="00A15E5A">
        <w:rPr>
          <w:rFonts w:eastAsiaTheme="minorHAnsi"/>
          <w:sz w:val="28"/>
          <w:szCs w:val="28"/>
          <w:lang w:eastAsia="en-US"/>
        </w:rPr>
        <w:t xml:space="preserve"> 6.1. </w:t>
      </w:r>
      <w:r w:rsidR="00686ADC">
        <w:rPr>
          <w:rFonts w:eastAsiaTheme="minorHAnsi"/>
          <w:sz w:val="28"/>
          <w:szCs w:val="28"/>
          <w:lang w:eastAsia="en-US"/>
        </w:rPr>
        <w:t xml:space="preserve"> </w:t>
      </w:r>
      <w:r w:rsidR="00153301" w:rsidRPr="00244931">
        <w:rPr>
          <w:rFonts w:eastAsiaTheme="minorHAnsi"/>
          <w:sz w:val="28"/>
          <w:szCs w:val="28"/>
          <w:lang w:eastAsia="en-US"/>
        </w:rPr>
        <w:t>следующ</w:t>
      </w:r>
      <w:r w:rsidR="00C24987">
        <w:rPr>
          <w:rFonts w:eastAsiaTheme="minorHAnsi"/>
          <w:sz w:val="28"/>
          <w:szCs w:val="28"/>
          <w:lang w:eastAsia="en-US"/>
        </w:rPr>
        <w:t>его содержания</w:t>
      </w:r>
      <w:r w:rsidR="00153301" w:rsidRPr="00244931">
        <w:rPr>
          <w:rFonts w:eastAsiaTheme="minorHAnsi"/>
          <w:sz w:val="28"/>
          <w:szCs w:val="28"/>
          <w:lang w:eastAsia="en-US"/>
        </w:rPr>
        <w:t>:</w:t>
      </w:r>
    </w:p>
    <w:p w:rsidR="00AB08A4" w:rsidRDefault="00C24987" w:rsidP="00AB08A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7682C">
        <w:rPr>
          <w:rFonts w:eastAsiaTheme="minorHAnsi"/>
          <w:sz w:val="28"/>
          <w:szCs w:val="28"/>
          <w:lang w:eastAsia="en-US"/>
        </w:rPr>
        <w:t xml:space="preserve">« </w:t>
      </w:r>
      <w:r>
        <w:rPr>
          <w:rFonts w:eastAsiaTheme="minorHAnsi"/>
          <w:sz w:val="28"/>
          <w:szCs w:val="28"/>
          <w:lang w:eastAsia="en-US"/>
        </w:rPr>
        <w:t xml:space="preserve">6.1. </w:t>
      </w:r>
      <w:r w:rsidR="00AB08A4">
        <w:rPr>
          <w:rFonts w:eastAsiaTheme="minorHAnsi"/>
          <w:sz w:val="28"/>
          <w:szCs w:val="28"/>
          <w:lang w:eastAsia="en-US"/>
        </w:rPr>
        <w:t xml:space="preserve"> При проведении проверки должностные лица органа муниципального контроля не вправе требовать от юридического лица, индивидуального предпринимателя представления документов и (или) информации, включая </w:t>
      </w:r>
      <w:r w:rsidR="00AB08A4">
        <w:rPr>
          <w:rFonts w:eastAsiaTheme="minorHAnsi"/>
          <w:sz w:val="28"/>
          <w:szCs w:val="28"/>
          <w:lang w:eastAsia="en-US"/>
        </w:rPr>
        <w:lastRenderedPageBreak/>
        <w:t xml:space="preserve">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9" w:history="1">
        <w:r w:rsidR="00AB08A4">
          <w:rPr>
            <w:rFonts w:eastAsiaTheme="minorHAnsi"/>
            <w:color w:val="0000FF"/>
            <w:sz w:val="28"/>
            <w:szCs w:val="28"/>
            <w:lang w:eastAsia="en-US"/>
          </w:rPr>
          <w:t>перечень</w:t>
        </w:r>
      </w:hyperlink>
      <w:r w:rsidR="00AB08A4">
        <w:rPr>
          <w:rFonts w:eastAsiaTheme="minorHAnsi"/>
          <w:sz w:val="28"/>
          <w:szCs w:val="28"/>
          <w:lang w:eastAsia="en-US"/>
        </w:rPr>
        <w:t>, утвержденный Р</w:t>
      </w:r>
      <w:r w:rsidR="00AB08A4" w:rsidRPr="00AB08A4">
        <w:rPr>
          <w:rFonts w:eastAsiaTheme="minorHAnsi"/>
          <w:sz w:val="28"/>
          <w:szCs w:val="28"/>
          <w:lang w:eastAsia="en-US"/>
        </w:rPr>
        <w:t>аспоряжение</w:t>
      </w:r>
      <w:r w:rsidR="00AB08A4">
        <w:rPr>
          <w:rFonts w:eastAsiaTheme="minorHAnsi"/>
          <w:sz w:val="28"/>
          <w:szCs w:val="28"/>
          <w:lang w:eastAsia="en-US"/>
        </w:rPr>
        <w:t>м</w:t>
      </w:r>
      <w:r w:rsidR="00AB08A4" w:rsidRPr="00AB08A4">
        <w:rPr>
          <w:rFonts w:eastAsiaTheme="minorHAnsi"/>
          <w:sz w:val="28"/>
          <w:szCs w:val="28"/>
          <w:lang w:eastAsia="en-US"/>
        </w:rPr>
        <w:t xml:space="preserve"> Правительства РФ от 19.04.2016 N 724-р (ред. от 02.10.2019) </w:t>
      </w:r>
      <w:r w:rsidR="00816945">
        <w:rPr>
          <w:rFonts w:eastAsiaTheme="minorHAnsi"/>
          <w:sz w:val="28"/>
          <w:szCs w:val="28"/>
          <w:lang w:eastAsia="en-US"/>
        </w:rPr>
        <w:t>«</w:t>
      </w:r>
      <w:r w:rsidR="00AB08A4" w:rsidRPr="00AB08A4">
        <w:rPr>
          <w:rFonts w:eastAsiaTheme="minorHAnsi"/>
          <w:sz w:val="28"/>
          <w:szCs w:val="28"/>
          <w:lang w:eastAsia="en-US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816945">
        <w:rPr>
          <w:rFonts w:eastAsiaTheme="minorHAnsi"/>
          <w:sz w:val="28"/>
          <w:szCs w:val="28"/>
          <w:lang w:eastAsia="en-US"/>
        </w:rPr>
        <w:t>» ».</w:t>
      </w:r>
    </w:p>
    <w:p w:rsidR="00AB08A4" w:rsidRDefault="00AB08A4" w:rsidP="00AB08A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61B9E" w:rsidRDefault="00816945" w:rsidP="00761B9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24987">
        <w:rPr>
          <w:rFonts w:eastAsiaTheme="minorHAnsi"/>
          <w:sz w:val="28"/>
          <w:szCs w:val="28"/>
          <w:lang w:eastAsia="en-US"/>
        </w:rPr>
        <w:t>Опубликовать н</w:t>
      </w:r>
      <w:r w:rsidR="00255393">
        <w:rPr>
          <w:rFonts w:eastAsiaTheme="minorHAnsi"/>
          <w:sz w:val="28"/>
          <w:szCs w:val="28"/>
          <w:lang w:eastAsia="en-US"/>
        </w:rPr>
        <w:t xml:space="preserve">астоящее постановление в </w:t>
      </w:r>
      <w:r w:rsidR="003C3D97">
        <w:rPr>
          <w:rFonts w:eastAsiaTheme="minorHAnsi"/>
          <w:sz w:val="28"/>
          <w:szCs w:val="28"/>
          <w:lang w:eastAsia="en-US"/>
        </w:rPr>
        <w:t xml:space="preserve">официальном издании </w:t>
      </w:r>
      <w:r w:rsidR="003263D3">
        <w:rPr>
          <w:rFonts w:eastAsiaTheme="minorHAnsi"/>
          <w:sz w:val="28"/>
          <w:szCs w:val="28"/>
          <w:lang w:eastAsia="en-US"/>
        </w:rPr>
        <w:t xml:space="preserve"> </w:t>
      </w:r>
      <w:r w:rsidR="003C3D97">
        <w:rPr>
          <w:rFonts w:eastAsiaTheme="minorHAnsi"/>
          <w:sz w:val="28"/>
          <w:szCs w:val="28"/>
          <w:lang w:eastAsia="en-US"/>
        </w:rPr>
        <w:t>«Вестник Южского городского поселения»</w:t>
      </w:r>
      <w:r w:rsidR="009F7BD9">
        <w:rPr>
          <w:rFonts w:eastAsiaTheme="minorHAnsi"/>
          <w:sz w:val="28"/>
          <w:szCs w:val="28"/>
          <w:lang w:eastAsia="en-US"/>
        </w:rPr>
        <w:t xml:space="preserve"> и р</w:t>
      </w:r>
      <w:r w:rsidR="00761B9E">
        <w:rPr>
          <w:rFonts w:eastAsiaTheme="minorHAnsi"/>
          <w:sz w:val="28"/>
          <w:szCs w:val="28"/>
          <w:lang w:eastAsia="en-US"/>
        </w:rPr>
        <w:t>азместить  на официальном сайте Южского муниципального района</w:t>
      </w:r>
      <w:r w:rsidR="009F7BD9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761B9E">
        <w:rPr>
          <w:rFonts w:eastAsiaTheme="minorHAnsi"/>
          <w:sz w:val="28"/>
          <w:szCs w:val="28"/>
          <w:lang w:eastAsia="en-US"/>
        </w:rPr>
        <w:t>.</w:t>
      </w:r>
    </w:p>
    <w:p w:rsidR="00255393" w:rsidRDefault="00255393" w:rsidP="002553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5393" w:rsidRPr="00255393" w:rsidRDefault="00255393" w:rsidP="00255393"/>
    <w:p w:rsidR="00255393" w:rsidRPr="00255393" w:rsidRDefault="00255393" w:rsidP="00255393"/>
    <w:p w:rsidR="00255393" w:rsidRDefault="003C3D97" w:rsidP="00255393">
      <w:pPr>
        <w:rPr>
          <w:b/>
          <w:sz w:val="28"/>
          <w:szCs w:val="28"/>
        </w:rPr>
      </w:pPr>
      <w:r w:rsidRPr="003C3D97">
        <w:rPr>
          <w:b/>
          <w:sz w:val="28"/>
          <w:szCs w:val="28"/>
        </w:rPr>
        <w:t xml:space="preserve">Глава Южского муниципального района         </w:t>
      </w:r>
      <w:r>
        <w:rPr>
          <w:b/>
          <w:sz w:val="28"/>
          <w:szCs w:val="28"/>
        </w:rPr>
        <w:t xml:space="preserve">         </w:t>
      </w:r>
      <w:r w:rsidRPr="003C3D97">
        <w:rPr>
          <w:b/>
          <w:sz w:val="28"/>
          <w:szCs w:val="28"/>
        </w:rPr>
        <w:t xml:space="preserve">             В.И. </w:t>
      </w:r>
      <w:r w:rsidR="00816945">
        <w:rPr>
          <w:b/>
          <w:sz w:val="28"/>
          <w:szCs w:val="28"/>
        </w:rPr>
        <w:t>Оврашко</w:t>
      </w: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p w:rsidR="00816945" w:rsidRDefault="00816945" w:rsidP="00255393">
      <w:pPr>
        <w:rPr>
          <w:b/>
          <w:sz w:val="28"/>
          <w:szCs w:val="28"/>
        </w:rPr>
      </w:pPr>
    </w:p>
    <w:sectPr w:rsidR="00816945" w:rsidSect="0089738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B"/>
    <w:multiLevelType w:val="multilevel"/>
    <w:tmpl w:val="E8C2FE2C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13"/>
    <w:multiLevelType w:val="multilevel"/>
    <w:tmpl w:val="00000012"/>
    <w:lvl w:ilvl="0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0000015"/>
    <w:multiLevelType w:val="multilevel"/>
    <w:tmpl w:val="00000014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0" w15:restartNumberingAfterBreak="0">
    <w:nsid w:val="00000017"/>
    <w:multiLevelType w:val="multilevel"/>
    <w:tmpl w:val="00000016"/>
    <w:lvl w:ilvl="0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1" w15:restartNumberingAfterBreak="0">
    <w:nsid w:val="00000019"/>
    <w:multiLevelType w:val="multilevel"/>
    <w:tmpl w:val="00000018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2" w15:restartNumberingAfterBreak="0">
    <w:nsid w:val="0000001B"/>
    <w:multiLevelType w:val="multilevel"/>
    <w:tmpl w:val="0000001A"/>
    <w:lvl w:ilvl="0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3" w15:restartNumberingAfterBreak="0">
    <w:nsid w:val="0000001D"/>
    <w:multiLevelType w:val="multilevel"/>
    <w:tmpl w:val="0000001C"/>
    <w:lvl w:ilvl="0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4" w15:restartNumberingAfterBreak="0">
    <w:nsid w:val="0000001F"/>
    <w:multiLevelType w:val="multilevel"/>
    <w:tmpl w:val="0000001E"/>
    <w:lvl w:ilvl="0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5" w15:restartNumberingAfterBreak="0">
    <w:nsid w:val="00000021"/>
    <w:multiLevelType w:val="multilevel"/>
    <w:tmpl w:val="00000020"/>
    <w:lvl w:ilvl="0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6" w15:restartNumberingAfterBreak="0">
    <w:nsid w:val="00000023"/>
    <w:multiLevelType w:val="multilevel"/>
    <w:tmpl w:val="00000022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7" w15:restartNumberingAfterBreak="0">
    <w:nsid w:val="00000025"/>
    <w:multiLevelType w:val="multilevel"/>
    <w:tmpl w:val="00000024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8" w15:restartNumberingAfterBreak="0">
    <w:nsid w:val="00000027"/>
    <w:multiLevelType w:val="multilevel"/>
    <w:tmpl w:val="00000026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 w15:restartNumberingAfterBreak="0">
    <w:nsid w:val="00000029"/>
    <w:multiLevelType w:val="multilevel"/>
    <w:tmpl w:val="0000002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 w15:restartNumberingAfterBreak="0">
    <w:nsid w:val="0000002B"/>
    <w:multiLevelType w:val="multilevel"/>
    <w:tmpl w:val="0000002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 w15:restartNumberingAfterBreak="0">
    <w:nsid w:val="0000002D"/>
    <w:multiLevelType w:val="multilevel"/>
    <w:tmpl w:val="0000002C"/>
    <w:lvl w:ilvl="0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 w15:restartNumberingAfterBreak="0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 w15:restartNumberingAfterBreak="0">
    <w:nsid w:val="00000031"/>
    <w:multiLevelType w:val="multilevel"/>
    <w:tmpl w:val="0000003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 w15:restartNumberingAfterBreak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5" w15:restartNumberingAfterBreak="0">
    <w:nsid w:val="00000037"/>
    <w:multiLevelType w:val="multilevel"/>
    <w:tmpl w:val="0000003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6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7" w15:restartNumberingAfterBreak="0">
    <w:nsid w:val="0A343120"/>
    <w:multiLevelType w:val="multilevel"/>
    <w:tmpl w:val="0000002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 w15:restartNumberingAfterBreak="0">
    <w:nsid w:val="0BD403E5"/>
    <w:multiLevelType w:val="multilevel"/>
    <w:tmpl w:val="2A008BA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20" w:hanging="78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260" w:hanging="780"/>
      </w:pPr>
      <w:rPr>
        <w:rFonts w:hint="default"/>
        <w:color w:val="000000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00"/>
      </w:rPr>
    </w:lvl>
  </w:abstractNum>
  <w:abstractNum w:abstractNumId="29" w15:restartNumberingAfterBreak="0">
    <w:nsid w:val="20E64FD7"/>
    <w:multiLevelType w:val="hybridMultilevel"/>
    <w:tmpl w:val="17E628FE"/>
    <w:lvl w:ilvl="0" w:tplc="AD7AA100">
      <w:start w:val="8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34A67C0D"/>
    <w:multiLevelType w:val="multilevel"/>
    <w:tmpl w:val="BF40B1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3E6C734B"/>
    <w:multiLevelType w:val="multilevel"/>
    <w:tmpl w:val="C53E81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5BA50478"/>
    <w:multiLevelType w:val="multilevel"/>
    <w:tmpl w:val="3CB438F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abstractNum w:abstractNumId="33" w15:restartNumberingAfterBreak="0">
    <w:nsid w:val="69E5473F"/>
    <w:multiLevelType w:val="multilevel"/>
    <w:tmpl w:val="E424CF9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20" w:hanging="78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260" w:hanging="780"/>
      </w:pPr>
      <w:rPr>
        <w:rFonts w:hint="default"/>
        <w:color w:val="000000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7"/>
  </w:num>
  <w:num w:numId="24">
    <w:abstractNumId w:val="21"/>
  </w:num>
  <w:num w:numId="25">
    <w:abstractNumId w:val="22"/>
  </w:num>
  <w:num w:numId="26">
    <w:abstractNumId w:val="23"/>
  </w:num>
  <w:num w:numId="27">
    <w:abstractNumId w:val="30"/>
  </w:num>
  <w:num w:numId="28">
    <w:abstractNumId w:val="33"/>
  </w:num>
  <w:num w:numId="29">
    <w:abstractNumId w:val="28"/>
  </w:num>
  <w:num w:numId="30">
    <w:abstractNumId w:val="32"/>
  </w:num>
  <w:num w:numId="31">
    <w:abstractNumId w:val="31"/>
  </w:num>
  <w:num w:numId="32">
    <w:abstractNumId w:val="24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93"/>
    <w:rsid w:val="00006465"/>
    <w:rsid w:val="00021398"/>
    <w:rsid w:val="00024F5C"/>
    <w:rsid w:val="00035104"/>
    <w:rsid w:val="00065EC6"/>
    <w:rsid w:val="00093168"/>
    <w:rsid w:val="0009367E"/>
    <w:rsid w:val="00096318"/>
    <w:rsid w:val="000B10AE"/>
    <w:rsid w:val="000E0A21"/>
    <w:rsid w:val="000E44C5"/>
    <w:rsid w:val="00102192"/>
    <w:rsid w:val="00111915"/>
    <w:rsid w:val="00120A6A"/>
    <w:rsid w:val="00126645"/>
    <w:rsid w:val="0013077F"/>
    <w:rsid w:val="00136425"/>
    <w:rsid w:val="001519D6"/>
    <w:rsid w:val="00153301"/>
    <w:rsid w:val="001B41B5"/>
    <w:rsid w:val="001B5C8F"/>
    <w:rsid w:val="001F1623"/>
    <w:rsid w:val="00244931"/>
    <w:rsid w:val="002463FC"/>
    <w:rsid w:val="00255393"/>
    <w:rsid w:val="002657EB"/>
    <w:rsid w:val="0027682C"/>
    <w:rsid w:val="00281CDB"/>
    <w:rsid w:val="002B4EB1"/>
    <w:rsid w:val="002F1B8D"/>
    <w:rsid w:val="003069C0"/>
    <w:rsid w:val="003124B0"/>
    <w:rsid w:val="003263D3"/>
    <w:rsid w:val="00386838"/>
    <w:rsid w:val="00393D11"/>
    <w:rsid w:val="003A217E"/>
    <w:rsid w:val="003C3D97"/>
    <w:rsid w:val="003D12EA"/>
    <w:rsid w:val="00444905"/>
    <w:rsid w:val="00447886"/>
    <w:rsid w:val="00461B96"/>
    <w:rsid w:val="004A387A"/>
    <w:rsid w:val="004A49CF"/>
    <w:rsid w:val="004F3848"/>
    <w:rsid w:val="004F6134"/>
    <w:rsid w:val="004F6D75"/>
    <w:rsid w:val="0050498F"/>
    <w:rsid w:val="00513F36"/>
    <w:rsid w:val="00543609"/>
    <w:rsid w:val="0054424A"/>
    <w:rsid w:val="00560FC0"/>
    <w:rsid w:val="00563E34"/>
    <w:rsid w:val="00570F4F"/>
    <w:rsid w:val="005737D6"/>
    <w:rsid w:val="00575AC8"/>
    <w:rsid w:val="00585275"/>
    <w:rsid w:val="00586270"/>
    <w:rsid w:val="005A33FD"/>
    <w:rsid w:val="005A37E0"/>
    <w:rsid w:val="005A707C"/>
    <w:rsid w:val="005B0432"/>
    <w:rsid w:val="005E5708"/>
    <w:rsid w:val="005F39FE"/>
    <w:rsid w:val="006226E0"/>
    <w:rsid w:val="006234CF"/>
    <w:rsid w:val="006466FA"/>
    <w:rsid w:val="00660D0F"/>
    <w:rsid w:val="00662663"/>
    <w:rsid w:val="00686ADC"/>
    <w:rsid w:val="00686B70"/>
    <w:rsid w:val="006A0DF1"/>
    <w:rsid w:val="006B1ECC"/>
    <w:rsid w:val="0071762A"/>
    <w:rsid w:val="00722120"/>
    <w:rsid w:val="00755458"/>
    <w:rsid w:val="00761B9E"/>
    <w:rsid w:val="007753CB"/>
    <w:rsid w:val="007943DA"/>
    <w:rsid w:val="007A074D"/>
    <w:rsid w:val="007A0963"/>
    <w:rsid w:val="007B482F"/>
    <w:rsid w:val="007C5BB3"/>
    <w:rsid w:val="008130AD"/>
    <w:rsid w:val="00816945"/>
    <w:rsid w:val="008170EA"/>
    <w:rsid w:val="008536DA"/>
    <w:rsid w:val="008607CB"/>
    <w:rsid w:val="00860F89"/>
    <w:rsid w:val="00881419"/>
    <w:rsid w:val="0089738F"/>
    <w:rsid w:val="008A563C"/>
    <w:rsid w:val="008B3A33"/>
    <w:rsid w:val="008E0CE3"/>
    <w:rsid w:val="00900AAF"/>
    <w:rsid w:val="00921150"/>
    <w:rsid w:val="00921EF6"/>
    <w:rsid w:val="00954321"/>
    <w:rsid w:val="009632A5"/>
    <w:rsid w:val="009B03A4"/>
    <w:rsid w:val="009D10C1"/>
    <w:rsid w:val="009E3F6C"/>
    <w:rsid w:val="009F4F78"/>
    <w:rsid w:val="009F6F09"/>
    <w:rsid w:val="009F7BD9"/>
    <w:rsid w:val="00A10380"/>
    <w:rsid w:val="00A15E5A"/>
    <w:rsid w:val="00A16CFF"/>
    <w:rsid w:val="00A16FD8"/>
    <w:rsid w:val="00A17CF1"/>
    <w:rsid w:val="00A660E2"/>
    <w:rsid w:val="00A7598D"/>
    <w:rsid w:val="00A77A13"/>
    <w:rsid w:val="00A84AE9"/>
    <w:rsid w:val="00A9402F"/>
    <w:rsid w:val="00AA7CA1"/>
    <w:rsid w:val="00AB08A4"/>
    <w:rsid w:val="00AB3F6E"/>
    <w:rsid w:val="00AB6BEB"/>
    <w:rsid w:val="00B00796"/>
    <w:rsid w:val="00B205BE"/>
    <w:rsid w:val="00B406D5"/>
    <w:rsid w:val="00B9726F"/>
    <w:rsid w:val="00BA704B"/>
    <w:rsid w:val="00BB613A"/>
    <w:rsid w:val="00BC46FF"/>
    <w:rsid w:val="00BC71F2"/>
    <w:rsid w:val="00C24987"/>
    <w:rsid w:val="00C51E69"/>
    <w:rsid w:val="00C82CD9"/>
    <w:rsid w:val="00C94642"/>
    <w:rsid w:val="00CA64FB"/>
    <w:rsid w:val="00CD489B"/>
    <w:rsid w:val="00CE255D"/>
    <w:rsid w:val="00D014B5"/>
    <w:rsid w:val="00D109EB"/>
    <w:rsid w:val="00D37F8F"/>
    <w:rsid w:val="00D6342C"/>
    <w:rsid w:val="00D773B5"/>
    <w:rsid w:val="00DA5CD4"/>
    <w:rsid w:val="00DA6636"/>
    <w:rsid w:val="00DB3E2B"/>
    <w:rsid w:val="00DC08E4"/>
    <w:rsid w:val="00DC6497"/>
    <w:rsid w:val="00DE10A7"/>
    <w:rsid w:val="00DE73E1"/>
    <w:rsid w:val="00DF613E"/>
    <w:rsid w:val="00E03297"/>
    <w:rsid w:val="00E112C2"/>
    <w:rsid w:val="00E14887"/>
    <w:rsid w:val="00E26522"/>
    <w:rsid w:val="00E377D2"/>
    <w:rsid w:val="00E66C52"/>
    <w:rsid w:val="00E72763"/>
    <w:rsid w:val="00E87A11"/>
    <w:rsid w:val="00E97EB8"/>
    <w:rsid w:val="00EA5EE3"/>
    <w:rsid w:val="00ED1367"/>
    <w:rsid w:val="00EF6401"/>
    <w:rsid w:val="00F07713"/>
    <w:rsid w:val="00F240C7"/>
    <w:rsid w:val="00F26433"/>
    <w:rsid w:val="00F316FA"/>
    <w:rsid w:val="00F35823"/>
    <w:rsid w:val="00F52E6F"/>
    <w:rsid w:val="00F62D68"/>
    <w:rsid w:val="00FA3113"/>
    <w:rsid w:val="00FB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6B8A8D-952F-453E-872C-59515617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93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5539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255393"/>
    <w:pPr>
      <w:widowControl w:val="0"/>
      <w:shd w:val="clear" w:color="auto" w:fill="FFFFFF"/>
      <w:suppressAutoHyphens w:val="0"/>
      <w:spacing w:before="240" w:after="240" w:line="322" w:lineRule="exact"/>
      <w:ind w:hanging="3760"/>
      <w:jc w:val="center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a3">
    <w:name w:val="Основной текст Знак"/>
    <w:basedOn w:val="a0"/>
    <w:link w:val="a4"/>
    <w:rsid w:val="000B10AE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B10AE"/>
    <w:pPr>
      <w:widowControl w:val="0"/>
      <w:shd w:val="clear" w:color="auto" w:fill="FFFFFF"/>
      <w:suppressAutoHyphens w:val="0"/>
      <w:spacing w:before="300" w:after="300" w:line="322" w:lineRule="exact"/>
      <w:ind w:hanging="2040"/>
      <w:jc w:val="both"/>
    </w:pPr>
    <w:rPr>
      <w:rFonts w:eastAsiaTheme="minorHAns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B10A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881419"/>
    <w:pPr>
      <w:ind w:left="720"/>
      <w:contextualSpacing/>
    </w:pPr>
  </w:style>
  <w:style w:type="character" w:customStyle="1" w:styleId="21">
    <w:name w:val="Основной текст (2)"/>
    <w:basedOn w:val="a0"/>
    <w:rsid w:val="000E0A21"/>
    <w:rPr>
      <w:rFonts w:ascii="Times New Roman" w:hAnsi="Times New Roman" w:cs="Times New Roman"/>
      <w:b/>
      <w:bCs/>
      <w:spacing w:val="-3"/>
      <w:sz w:val="29"/>
      <w:szCs w:val="29"/>
      <w:u w:val="single"/>
    </w:rPr>
  </w:style>
  <w:style w:type="paragraph" w:customStyle="1" w:styleId="ConsPlusNonformat">
    <w:name w:val="ConsPlusNonformat"/>
    <w:uiPriority w:val="99"/>
    <w:rsid w:val="008973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1"/>
    <w:rsid w:val="0089738F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9738F"/>
    <w:pPr>
      <w:widowControl w:val="0"/>
      <w:shd w:val="clear" w:color="auto" w:fill="FFFFFF"/>
      <w:suppressAutoHyphens w:val="0"/>
      <w:spacing w:line="274" w:lineRule="exact"/>
      <w:jc w:val="right"/>
    </w:pPr>
    <w:rPr>
      <w:rFonts w:eastAsiaTheme="minorHAnsi"/>
      <w:spacing w:val="2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89738F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9738F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6">
    <w:name w:val="Колонтитул_"/>
    <w:basedOn w:val="a0"/>
    <w:link w:val="10"/>
    <w:rsid w:val="0089738F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7">
    <w:name w:val="Колонтитул"/>
    <w:basedOn w:val="a6"/>
    <w:rsid w:val="0089738F"/>
    <w:rPr>
      <w:rFonts w:ascii="Times New Roman" w:hAnsi="Times New Roman" w:cs="Times New Roman"/>
      <w:spacing w:val="2"/>
      <w:sz w:val="21"/>
      <w:szCs w:val="21"/>
      <w:u w:val="singl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38F"/>
    <w:pPr>
      <w:widowControl w:val="0"/>
      <w:shd w:val="clear" w:color="auto" w:fill="FFFFFF"/>
      <w:suppressAutoHyphens w:val="0"/>
      <w:spacing w:after="60" w:line="240" w:lineRule="atLeast"/>
      <w:ind w:hanging="440"/>
      <w:jc w:val="right"/>
    </w:pPr>
    <w:rPr>
      <w:rFonts w:eastAsiaTheme="minorHAnsi"/>
      <w:b/>
      <w:bCs/>
      <w:spacing w:val="-4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"/>
    <w:rsid w:val="0089738F"/>
    <w:pPr>
      <w:widowControl w:val="0"/>
      <w:shd w:val="clear" w:color="auto" w:fill="FFFFFF"/>
      <w:suppressAutoHyphens w:val="0"/>
      <w:spacing w:line="283" w:lineRule="exact"/>
      <w:jc w:val="center"/>
    </w:pPr>
    <w:rPr>
      <w:rFonts w:eastAsiaTheme="minorHAnsi"/>
      <w:b/>
      <w:bCs/>
      <w:spacing w:val="3"/>
      <w:sz w:val="23"/>
      <w:szCs w:val="23"/>
      <w:lang w:eastAsia="en-US"/>
    </w:rPr>
  </w:style>
  <w:style w:type="paragraph" w:customStyle="1" w:styleId="10">
    <w:name w:val="Колонтитул1"/>
    <w:basedOn w:val="a"/>
    <w:link w:val="a6"/>
    <w:rsid w:val="0089738F"/>
    <w:pPr>
      <w:widowControl w:val="0"/>
      <w:shd w:val="clear" w:color="auto" w:fill="FFFFFF"/>
      <w:suppressAutoHyphens w:val="0"/>
      <w:spacing w:line="240" w:lineRule="atLeast"/>
      <w:jc w:val="right"/>
    </w:pPr>
    <w:rPr>
      <w:rFonts w:eastAsiaTheme="minorHAnsi"/>
      <w:spacing w:val="2"/>
      <w:sz w:val="21"/>
      <w:szCs w:val="21"/>
      <w:lang w:eastAsia="en-US"/>
    </w:rPr>
  </w:style>
  <w:style w:type="character" w:customStyle="1" w:styleId="410">
    <w:name w:val="Основной текст (4) + 10"/>
    <w:aliases w:val="5 pt2,Не полужирный,Интервал 0 pt2"/>
    <w:basedOn w:val="4"/>
    <w:rsid w:val="00AA7CA1"/>
    <w:rPr>
      <w:rFonts w:ascii="Times New Roman" w:hAnsi="Times New Roman" w:cs="Times New Roman"/>
      <w:b/>
      <w:bCs/>
      <w:spacing w:val="2"/>
      <w:sz w:val="21"/>
      <w:szCs w:val="21"/>
      <w:u w:val="none"/>
      <w:shd w:val="clear" w:color="auto" w:fill="FFFFFF"/>
    </w:rPr>
  </w:style>
  <w:style w:type="character" w:customStyle="1" w:styleId="58">
    <w:name w:val="Основной текст (5) + 8"/>
    <w:aliases w:val="5 pt1,Полужирный,Интервал 0 pt1"/>
    <w:basedOn w:val="5"/>
    <w:rsid w:val="005A707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50">
    <w:name w:val="Основной текст (5)"/>
    <w:basedOn w:val="5"/>
    <w:rsid w:val="005A707C"/>
    <w:rPr>
      <w:rFonts w:ascii="Times New Roman" w:hAnsi="Times New Roman" w:cs="Times New Roman"/>
      <w:spacing w:val="2"/>
      <w:sz w:val="21"/>
      <w:szCs w:val="21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569D8A92CD5FEEA170ED20FF132DCB34EAA06637AB5D90EE3CDADB260EC5EC26A56E9m6c5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BED12953807A6CE9E45481812F8A19D145AFBBAD862394928979080747339D7D418ED19B5ACF52B0D6EE705CCD3EE9FF9823CCA74F496DF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FC6F-A05A-49DF-A566-1D1DDAD0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Татьяня</dc:creator>
  <cp:keywords/>
  <dc:description/>
  <cp:lastModifiedBy>Александр</cp:lastModifiedBy>
  <cp:revision>2</cp:revision>
  <cp:lastPrinted>2020-02-06T12:23:00Z</cp:lastPrinted>
  <dcterms:created xsi:type="dcterms:W3CDTF">2020-02-07T07:02:00Z</dcterms:created>
  <dcterms:modified xsi:type="dcterms:W3CDTF">2020-02-07T07:02:00Z</dcterms:modified>
</cp:coreProperties>
</file>