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44" w:rsidRPr="00BF6CF1" w:rsidRDefault="00506D3F" w:rsidP="0024622E">
      <w:pPr>
        <w:tabs>
          <w:tab w:val="left" w:pos="1770"/>
          <w:tab w:val="center" w:pos="4677"/>
        </w:tabs>
        <w:ind w:firstLine="0"/>
        <w:jc w:val="right"/>
        <w:rPr>
          <w:rFonts w:cs="Times New Roman"/>
        </w:rPr>
      </w:pPr>
      <w:r>
        <w:rPr>
          <w:rFonts w:ascii="Courier New" w:hAnsi="Courier New"/>
          <w:b/>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65pt;margin-top:33.75pt;width:66.5pt;height:70.2pt;z-index:251659264;mso-wrap-distance-left:9.05pt;mso-wrap-distance-right:9.05pt" filled="t">
            <v:fill color2="black"/>
            <v:imagedata r:id="rId9" o:title=""/>
            <w10:wrap type="topAndBottom"/>
          </v:shape>
          <o:OLEObject Type="Embed" ProgID="PBrush" ShapeID="_x0000_s1026" DrawAspect="Content" ObjectID="_1636444451" r:id="rId10"/>
        </w:pict>
      </w:r>
      <w:r w:rsidR="00A85E44">
        <w:rPr>
          <w:rFonts w:cs="Times New Roman"/>
        </w:rPr>
        <w:t>ПРОЕКТ Срок антикоррупционной экспертизы – 30 дней</w:t>
      </w:r>
    </w:p>
    <w:p w:rsidR="00A85E44" w:rsidRPr="00990DAD" w:rsidRDefault="00A85E44" w:rsidP="00A85E44">
      <w:pPr>
        <w:spacing w:before="120"/>
        <w:ind w:firstLine="0"/>
        <w:jc w:val="center"/>
        <w:rPr>
          <w:rFonts w:cs="Times New Roman"/>
          <w:b/>
          <w:bCs/>
          <w:sz w:val="32"/>
          <w:szCs w:val="32"/>
          <w:u w:val="single"/>
        </w:rPr>
      </w:pPr>
      <w:r w:rsidRPr="00990DAD">
        <w:rPr>
          <w:rFonts w:cs="Times New Roman"/>
          <w:b/>
          <w:bCs/>
          <w:sz w:val="32"/>
          <w:szCs w:val="32"/>
          <w:u w:val="single"/>
        </w:rPr>
        <w:t>ИВАНОВСКАЯ ОБЛАСТЬ</w:t>
      </w:r>
    </w:p>
    <w:p w:rsidR="00A85E44" w:rsidRPr="00990DAD" w:rsidRDefault="00A85E44" w:rsidP="00A85E44">
      <w:pPr>
        <w:spacing w:before="120"/>
        <w:ind w:firstLine="0"/>
        <w:jc w:val="center"/>
        <w:rPr>
          <w:rFonts w:cs="Times New Roman"/>
          <w:b/>
          <w:bCs/>
          <w:szCs w:val="28"/>
        </w:rPr>
      </w:pPr>
      <w:r w:rsidRPr="00990DAD">
        <w:rPr>
          <w:rFonts w:cs="Times New Roman"/>
          <w:b/>
          <w:bCs/>
          <w:szCs w:val="28"/>
          <w:u w:val="single"/>
        </w:rPr>
        <w:t>АДМИНИСТРАЦИЯ  ЮЖСКОГО  МУНИЦИПАЛЬНОГО  РАЙОНА</w:t>
      </w:r>
    </w:p>
    <w:p w:rsidR="00A85E44" w:rsidRPr="00990DAD" w:rsidRDefault="00A85E44" w:rsidP="00A85E44">
      <w:pPr>
        <w:tabs>
          <w:tab w:val="left" w:pos="0"/>
        </w:tabs>
        <w:ind w:firstLine="0"/>
        <w:rPr>
          <w:rFonts w:cs="Times New Roman"/>
          <w:b/>
        </w:rPr>
      </w:pPr>
      <w:r w:rsidRPr="00990DAD">
        <w:rPr>
          <w:rFonts w:cs="Times New Roman"/>
          <w:b/>
          <w:szCs w:val="28"/>
        </w:rPr>
        <w:t xml:space="preserve">                                                                              </w:t>
      </w:r>
      <w:r>
        <w:rPr>
          <w:rFonts w:cs="Times New Roman"/>
          <w:szCs w:val="28"/>
        </w:rPr>
        <w:t xml:space="preserve">  </w:t>
      </w:r>
      <w:r w:rsidRPr="00990DAD">
        <w:rPr>
          <w:rFonts w:cs="Times New Roman"/>
          <w:szCs w:val="28"/>
        </w:rPr>
        <w:t xml:space="preserve">                             </w:t>
      </w:r>
      <w:r w:rsidRPr="00990DAD">
        <w:rPr>
          <w:rFonts w:cs="Times New Roman"/>
          <w:b/>
        </w:rPr>
        <w:t xml:space="preserve">                                                                                                                                                                                              </w:t>
      </w:r>
      <w:r w:rsidRPr="00990DAD">
        <w:rPr>
          <w:rFonts w:cs="Times New Roman"/>
          <w:b/>
          <w:sz w:val="20"/>
        </w:rPr>
        <w:t xml:space="preserve"> </w:t>
      </w:r>
      <w:r w:rsidRPr="00990DAD">
        <w:rPr>
          <w:rFonts w:cs="Times New Roman"/>
          <w:b/>
        </w:rPr>
        <w:t xml:space="preserve">                      </w:t>
      </w:r>
      <w:r w:rsidRPr="00990DAD">
        <w:rPr>
          <w:rFonts w:cs="Times New Roman"/>
          <w:b/>
          <w:szCs w:val="28"/>
        </w:rPr>
        <w:t xml:space="preserve">             </w:t>
      </w:r>
      <w:r w:rsidRPr="00990DAD">
        <w:rPr>
          <w:rFonts w:cs="Times New Roman"/>
          <w:b/>
        </w:rPr>
        <w:t xml:space="preserve">                                           </w:t>
      </w:r>
    </w:p>
    <w:p w:rsidR="00A85E44" w:rsidRPr="00990DAD" w:rsidRDefault="00A85E44" w:rsidP="00A85E44">
      <w:pPr>
        <w:ind w:firstLine="0"/>
        <w:jc w:val="center"/>
        <w:rPr>
          <w:rFonts w:cs="Times New Roman"/>
          <w:b/>
          <w:sz w:val="36"/>
          <w:szCs w:val="36"/>
        </w:rPr>
      </w:pPr>
      <w:r w:rsidRPr="00990DAD">
        <w:rPr>
          <w:rFonts w:cs="Times New Roman"/>
          <w:b/>
          <w:sz w:val="36"/>
          <w:szCs w:val="36"/>
        </w:rPr>
        <w:t>ПОСТАНОВЛЕНИЕ</w:t>
      </w:r>
    </w:p>
    <w:p w:rsidR="00A85E44" w:rsidRPr="00A85E44" w:rsidRDefault="00A85E44" w:rsidP="00A85E44">
      <w:pPr>
        <w:ind w:firstLine="0"/>
        <w:rPr>
          <w:b/>
        </w:rPr>
      </w:pPr>
      <w:r w:rsidRPr="00F7092A">
        <w:rPr>
          <w:b/>
        </w:rPr>
        <w:t xml:space="preserve">                                                                      </w:t>
      </w:r>
      <w:r>
        <w:rPr>
          <w:b/>
        </w:rPr>
        <w:t xml:space="preserve">                                        </w:t>
      </w:r>
      <w:r w:rsidRPr="00990DAD">
        <w:rPr>
          <w:rFonts w:cs="Times New Roman"/>
          <w:b/>
        </w:rPr>
        <w:t xml:space="preserve">                     </w:t>
      </w:r>
    </w:p>
    <w:p w:rsidR="00A85E44" w:rsidRPr="00990DAD" w:rsidRDefault="00A85E44" w:rsidP="00A85E44">
      <w:pPr>
        <w:ind w:firstLine="0"/>
        <w:jc w:val="center"/>
        <w:rPr>
          <w:rFonts w:cs="Times New Roman"/>
          <w:szCs w:val="28"/>
        </w:rPr>
      </w:pPr>
      <w:r>
        <w:rPr>
          <w:rFonts w:cs="Times New Roman"/>
          <w:szCs w:val="28"/>
        </w:rPr>
        <w:t>от ________________  № _______</w:t>
      </w:r>
    </w:p>
    <w:p w:rsidR="00A85E44" w:rsidRDefault="00A85E44" w:rsidP="00A85E44">
      <w:pPr>
        <w:ind w:firstLine="0"/>
        <w:jc w:val="center"/>
        <w:rPr>
          <w:rFonts w:cs="Times New Roman"/>
          <w:szCs w:val="28"/>
        </w:rPr>
      </w:pPr>
      <w:r w:rsidRPr="00990DAD">
        <w:rPr>
          <w:rFonts w:cs="Times New Roman"/>
          <w:szCs w:val="28"/>
        </w:rPr>
        <w:t>г.</w:t>
      </w:r>
      <w:r>
        <w:rPr>
          <w:rFonts w:cs="Times New Roman"/>
          <w:szCs w:val="28"/>
        </w:rPr>
        <w:t xml:space="preserve"> </w:t>
      </w:r>
      <w:r w:rsidRPr="00990DAD">
        <w:rPr>
          <w:rFonts w:cs="Times New Roman"/>
          <w:szCs w:val="28"/>
        </w:rPr>
        <w:t>Южа</w:t>
      </w:r>
    </w:p>
    <w:p w:rsidR="00A85E44" w:rsidRDefault="00A85E44" w:rsidP="00A85E44">
      <w:pPr>
        <w:jc w:val="center"/>
        <w:rPr>
          <w:rFonts w:cs="Times New Roman"/>
          <w:szCs w:val="28"/>
        </w:rPr>
      </w:pPr>
    </w:p>
    <w:p w:rsidR="00A85E44" w:rsidRDefault="00A85E44" w:rsidP="00A85E44">
      <w:pPr>
        <w:widowControl/>
        <w:suppressAutoHyphens/>
        <w:autoSpaceDE w:val="0"/>
        <w:ind w:firstLine="0"/>
        <w:jc w:val="center"/>
        <w:rPr>
          <w:rFonts w:eastAsia="Arial" w:cs="Times New Roman"/>
          <w:b/>
          <w:color w:val="auto"/>
          <w:szCs w:val="28"/>
          <w:lang w:eastAsia="ar-SA"/>
        </w:rPr>
      </w:pPr>
      <w:r w:rsidRPr="00760EC4">
        <w:rPr>
          <w:rFonts w:eastAsia="Arial" w:cs="Times New Roman"/>
          <w:b/>
          <w:bCs/>
          <w:color w:val="auto"/>
          <w:szCs w:val="28"/>
          <w:lang w:eastAsia="ar-SA"/>
        </w:rPr>
        <w:t xml:space="preserve">Об утверждении Административного регламента предоставления муниципальной услуги </w:t>
      </w:r>
      <w:r w:rsidRPr="00760EC4">
        <w:rPr>
          <w:rFonts w:eastAsia="Arial" w:cs="Times New Roman"/>
          <w:b/>
          <w:color w:val="auto"/>
          <w:szCs w:val="28"/>
          <w:lang w:eastAsia="ar-SA"/>
        </w:rPr>
        <w:t xml:space="preserve">«Выдача ордера на </w:t>
      </w:r>
      <w:r>
        <w:rPr>
          <w:rFonts w:eastAsia="Arial" w:cs="Times New Roman"/>
          <w:b/>
          <w:color w:val="auto"/>
          <w:szCs w:val="28"/>
          <w:lang w:eastAsia="ar-SA"/>
        </w:rPr>
        <w:t>производство</w:t>
      </w:r>
      <w:r w:rsidRPr="00760EC4">
        <w:rPr>
          <w:rFonts w:eastAsia="Arial" w:cs="Times New Roman"/>
          <w:b/>
          <w:color w:val="auto"/>
          <w:szCs w:val="28"/>
          <w:lang w:eastAsia="ar-SA"/>
        </w:rPr>
        <w:t xml:space="preserve"> земляных работ на территории Южского городского поселения»</w:t>
      </w:r>
    </w:p>
    <w:p w:rsidR="00A85E44" w:rsidRPr="00760EC4" w:rsidRDefault="00A85E44" w:rsidP="00A85E44">
      <w:pPr>
        <w:widowControl/>
        <w:suppressAutoHyphens/>
        <w:autoSpaceDE w:val="0"/>
        <w:jc w:val="center"/>
        <w:rPr>
          <w:rFonts w:eastAsia="Arial" w:cs="Times New Roman"/>
          <w:b/>
          <w:color w:val="auto"/>
          <w:szCs w:val="28"/>
          <w:lang w:eastAsia="ar-SA"/>
        </w:rPr>
      </w:pPr>
    </w:p>
    <w:p w:rsidR="00A85E44" w:rsidRDefault="00A85E44" w:rsidP="00A85E44">
      <w:pPr>
        <w:widowControl/>
        <w:suppressAutoHyphens/>
        <w:spacing w:line="276" w:lineRule="auto"/>
        <w:ind w:firstLine="567"/>
        <w:rPr>
          <w:rFonts w:eastAsia="Times New Roman" w:cs="Times New Roman"/>
          <w:color w:val="auto"/>
          <w:szCs w:val="28"/>
          <w:lang w:eastAsia="ar-SA"/>
        </w:rPr>
      </w:pPr>
      <w:proofErr w:type="gramStart"/>
      <w:r>
        <w:rPr>
          <w:rFonts w:eastAsia="Times New Roman" w:cs="Times New Roman"/>
          <w:color w:val="auto"/>
          <w:szCs w:val="28"/>
          <w:lang w:eastAsia="ar-SA"/>
        </w:rPr>
        <w:t>В соответствии</w:t>
      </w:r>
      <w:r w:rsidRPr="00E1344F">
        <w:rPr>
          <w:rFonts w:eastAsia="Times New Roman" w:cs="Times New Roman"/>
          <w:color w:val="auto"/>
          <w:szCs w:val="28"/>
          <w:lang w:eastAsia="ar-SA"/>
        </w:rPr>
        <w:t xml:space="preserve"> с Федеральным</w:t>
      </w:r>
      <w:r>
        <w:rPr>
          <w:rFonts w:eastAsia="Times New Roman" w:cs="Times New Roman"/>
          <w:color w:val="auto"/>
          <w:szCs w:val="28"/>
          <w:lang w:eastAsia="ar-SA"/>
        </w:rPr>
        <w:t>и закона</w:t>
      </w:r>
      <w:r w:rsidRPr="00E1344F">
        <w:rPr>
          <w:rFonts w:eastAsia="Times New Roman" w:cs="Times New Roman"/>
          <w:color w:val="auto"/>
          <w:szCs w:val="28"/>
          <w:lang w:eastAsia="ar-SA"/>
        </w:rPr>
        <w:t>м</w:t>
      </w:r>
      <w:r>
        <w:rPr>
          <w:rFonts w:eastAsia="Times New Roman" w:cs="Times New Roman"/>
          <w:color w:val="auto"/>
          <w:szCs w:val="28"/>
          <w:lang w:eastAsia="ar-SA"/>
        </w:rPr>
        <w:t>и</w:t>
      </w:r>
      <w:r w:rsidRPr="00E1344F">
        <w:rPr>
          <w:rFonts w:eastAsia="Times New Roman" w:cs="Times New Roman"/>
          <w:color w:val="auto"/>
          <w:szCs w:val="28"/>
          <w:lang w:eastAsia="ar-SA"/>
        </w:rPr>
        <w:t xml:space="preserve"> от 06.10.2003 г. №131-ФЗ «Об общих принципах организации местного самоуправления в Российской Федерации, от 27.07.2010 г. №210–ФЗ «Об организации предоставления государственных и муниципальных услуг», </w:t>
      </w:r>
      <w:r>
        <w:rPr>
          <w:rFonts w:eastAsia="Times New Roman" w:cs="Times New Roman"/>
          <w:color w:val="auto"/>
          <w:szCs w:val="28"/>
          <w:lang w:eastAsia="ar-SA"/>
        </w:rPr>
        <w:t xml:space="preserve">Градостроительным кодексом Российской Федерации, </w:t>
      </w:r>
      <w:r w:rsidRPr="00E1344F">
        <w:rPr>
          <w:rFonts w:eastAsia="Times New Roman" w:cs="Times New Roman"/>
          <w:color w:val="auto"/>
          <w:szCs w:val="28"/>
          <w:lang w:eastAsia="ar-SA"/>
        </w:rPr>
        <w:t xml:space="preserve">Уставом Южского </w:t>
      </w:r>
      <w:r>
        <w:rPr>
          <w:rFonts w:eastAsia="Times New Roman" w:cs="Times New Roman"/>
          <w:color w:val="auto"/>
          <w:szCs w:val="28"/>
          <w:lang w:eastAsia="ar-SA"/>
        </w:rPr>
        <w:t xml:space="preserve">городского поселения Южского </w:t>
      </w:r>
      <w:r w:rsidRPr="00E1344F">
        <w:rPr>
          <w:rFonts w:eastAsia="Times New Roman" w:cs="Times New Roman"/>
          <w:color w:val="auto"/>
          <w:szCs w:val="28"/>
          <w:lang w:eastAsia="ar-SA"/>
        </w:rPr>
        <w:t>муниципального района, в целях повышения качества и доступности услуги, создания комфортных условий для жителей поселения при выдаче ордера на производств</w:t>
      </w:r>
      <w:r>
        <w:rPr>
          <w:rFonts w:eastAsia="Times New Roman" w:cs="Times New Roman"/>
          <w:color w:val="auto"/>
          <w:szCs w:val="28"/>
          <w:lang w:eastAsia="ar-SA"/>
        </w:rPr>
        <w:t>о</w:t>
      </w:r>
      <w:r w:rsidRPr="00E1344F">
        <w:rPr>
          <w:rFonts w:eastAsia="Times New Roman" w:cs="Times New Roman"/>
          <w:color w:val="auto"/>
          <w:szCs w:val="28"/>
          <w:lang w:eastAsia="ar-SA"/>
        </w:rPr>
        <w:t xml:space="preserve"> земляных работ</w:t>
      </w:r>
      <w:proofErr w:type="gramEnd"/>
      <w:r w:rsidRPr="00E1344F">
        <w:rPr>
          <w:rFonts w:eastAsia="Times New Roman" w:cs="Times New Roman"/>
          <w:color w:val="auto"/>
          <w:szCs w:val="28"/>
          <w:lang w:eastAsia="ar-SA"/>
        </w:rPr>
        <w:t xml:space="preserve"> на территории  Южского городского поселения,  Администрация</w:t>
      </w:r>
      <w:r>
        <w:rPr>
          <w:rFonts w:eastAsia="Times New Roman" w:cs="Times New Roman"/>
          <w:color w:val="auto"/>
          <w:szCs w:val="28"/>
          <w:lang w:eastAsia="ar-SA"/>
        </w:rPr>
        <w:t xml:space="preserve"> Южского муниципального района </w:t>
      </w:r>
    </w:p>
    <w:p w:rsidR="00A85E44" w:rsidRDefault="00A85E44" w:rsidP="00A85E44">
      <w:pPr>
        <w:widowControl/>
        <w:suppressAutoHyphens/>
        <w:spacing w:line="276" w:lineRule="auto"/>
        <w:ind w:firstLine="567"/>
        <w:rPr>
          <w:rFonts w:eastAsia="Times New Roman" w:cs="Times New Roman"/>
          <w:b/>
          <w:bCs/>
          <w:color w:val="auto"/>
          <w:szCs w:val="28"/>
          <w:lang w:eastAsia="ar-SA"/>
        </w:rPr>
      </w:pPr>
      <w:proofErr w:type="gramStart"/>
      <w:r w:rsidRPr="00E1344F">
        <w:rPr>
          <w:rFonts w:eastAsia="Times New Roman" w:cs="Times New Roman"/>
          <w:b/>
          <w:color w:val="auto"/>
          <w:szCs w:val="28"/>
          <w:lang w:eastAsia="ar-SA"/>
        </w:rPr>
        <w:t>п</w:t>
      </w:r>
      <w:proofErr w:type="gramEnd"/>
      <w:r w:rsidRPr="00E1344F">
        <w:rPr>
          <w:rFonts w:eastAsia="Times New Roman" w:cs="Times New Roman"/>
          <w:b/>
          <w:color w:val="auto"/>
          <w:szCs w:val="28"/>
          <w:lang w:eastAsia="ar-SA"/>
        </w:rPr>
        <w:t xml:space="preserve"> о с т а н о в л я е т</w:t>
      </w:r>
      <w:r w:rsidRPr="00E1344F">
        <w:rPr>
          <w:rFonts w:eastAsia="Times New Roman" w:cs="Times New Roman"/>
          <w:b/>
          <w:bCs/>
          <w:color w:val="auto"/>
          <w:szCs w:val="28"/>
          <w:lang w:eastAsia="ar-SA"/>
        </w:rPr>
        <w:t>:</w:t>
      </w:r>
    </w:p>
    <w:p w:rsidR="00A85E44" w:rsidRPr="00E1344F" w:rsidRDefault="00A85E44" w:rsidP="00A85E44">
      <w:pPr>
        <w:widowControl/>
        <w:suppressAutoHyphens/>
        <w:spacing w:line="276" w:lineRule="auto"/>
        <w:ind w:firstLine="567"/>
        <w:rPr>
          <w:rFonts w:eastAsia="Times New Roman" w:cs="Times New Roman"/>
          <w:color w:val="auto"/>
          <w:szCs w:val="28"/>
          <w:lang w:eastAsia="ar-SA"/>
        </w:rPr>
      </w:pPr>
      <w:r w:rsidRPr="00E1344F">
        <w:rPr>
          <w:rFonts w:eastAsia="Times New Roman" w:cs="Times New Roman"/>
          <w:color w:val="auto"/>
          <w:szCs w:val="28"/>
          <w:lang w:eastAsia="ar-SA"/>
        </w:rPr>
        <w:t>1.</w:t>
      </w:r>
      <w:r>
        <w:rPr>
          <w:rFonts w:eastAsia="Times New Roman" w:cs="Times New Roman"/>
          <w:b/>
          <w:bCs/>
          <w:color w:val="auto"/>
          <w:szCs w:val="28"/>
          <w:lang w:eastAsia="ar-SA"/>
        </w:rPr>
        <w:t xml:space="preserve"> </w:t>
      </w:r>
      <w:r w:rsidRPr="00E1344F">
        <w:rPr>
          <w:rFonts w:eastAsia="Times New Roman" w:cs="Times New Roman"/>
          <w:color w:val="auto"/>
          <w:szCs w:val="28"/>
          <w:lang w:eastAsia="ar-SA"/>
        </w:rPr>
        <w:t>Утвердить Административный регламент предоставления муниципальной услуги «</w:t>
      </w:r>
      <w:r w:rsidRPr="00E1344F">
        <w:rPr>
          <w:rFonts w:eastAsia="Times New Roman" w:cs="Times New Roman"/>
          <w:bCs/>
          <w:color w:val="auto"/>
          <w:szCs w:val="28"/>
          <w:lang w:eastAsia="ar-SA"/>
        </w:rPr>
        <w:t xml:space="preserve">Выдача ордера на </w:t>
      </w:r>
      <w:r>
        <w:rPr>
          <w:rFonts w:eastAsia="Times New Roman" w:cs="Times New Roman"/>
          <w:bCs/>
          <w:color w:val="auto"/>
          <w:szCs w:val="28"/>
          <w:lang w:eastAsia="ar-SA"/>
        </w:rPr>
        <w:t>производство</w:t>
      </w:r>
      <w:r w:rsidRPr="00E1344F">
        <w:rPr>
          <w:rFonts w:eastAsia="Times New Roman" w:cs="Times New Roman"/>
          <w:bCs/>
          <w:color w:val="auto"/>
          <w:szCs w:val="28"/>
          <w:lang w:eastAsia="ar-SA"/>
        </w:rPr>
        <w:t xml:space="preserve"> земляных работ на территории Южского городского поселения</w:t>
      </w:r>
      <w:r w:rsidRPr="00E1344F">
        <w:rPr>
          <w:rFonts w:eastAsia="Times New Roman" w:cs="Times New Roman"/>
          <w:color w:val="auto"/>
          <w:szCs w:val="28"/>
          <w:lang w:eastAsia="ar-SA"/>
        </w:rPr>
        <w:t xml:space="preserve">» (прилагается). </w:t>
      </w:r>
      <w:r w:rsidRPr="00E1344F">
        <w:rPr>
          <w:rFonts w:eastAsia="Times New Roman" w:cs="Times New Roman"/>
          <w:color w:val="auto"/>
          <w:szCs w:val="28"/>
          <w:lang w:eastAsia="ar-SA"/>
        </w:rPr>
        <w:tab/>
      </w:r>
    </w:p>
    <w:p w:rsidR="00A85E44" w:rsidRPr="00E1344F" w:rsidRDefault="00A85E44" w:rsidP="00A85E44">
      <w:pPr>
        <w:widowControl/>
        <w:suppressAutoHyphens/>
        <w:spacing w:line="276" w:lineRule="auto"/>
        <w:ind w:firstLine="567"/>
        <w:rPr>
          <w:rFonts w:eastAsia="Times New Roman" w:cs="Times New Roman"/>
          <w:color w:val="auto"/>
          <w:szCs w:val="28"/>
          <w:lang w:eastAsia="ar-SA"/>
        </w:rPr>
      </w:pPr>
      <w:r>
        <w:rPr>
          <w:rFonts w:eastAsia="Times New Roman" w:cs="Times New Roman"/>
          <w:color w:val="auto"/>
          <w:szCs w:val="28"/>
          <w:lang w:eastAsia="ar-SA"/>
        </w:rPr>
        <w:t xml:space="preserve">2. </w:t>
      </w:r>
      <w:r w:rsidRPr="00E1344F">
        <w:rPr>
          <w:rFonts w:eastAsia="Times New Roman" w:cs="Times New Roman"/>
          <w:color w:val="auto"/>
          <w:szCs w:val="28"/>
          <w:lang w:eastAsia="ar-SA"/>
        </w:rPr>
        <w:t>Настоящ</w:t>
      </w:r>
      <w:r>
        <w:rPr>
          <w:rFonts w:eastAsia="Times New Roman" w:cs="Times New Roman"/>
          <w:color w:val="auto"/>
          <w:szCs w:val="28"/>
          <w:lang w:eastAsia="ar-SA"/>
        </w:rPr>
        <w:t>ее постановление опубликовать в</w:t>
      </w:r>
      <w:r w:rsidRPr="00E1344F">
        <w:rPr>
          <w:rFonts w:eastAsia="Times New Roman" w:cs="Times New Roman"/>
          <w:color w:val="auto"/>
          <w:szCs w:val="28"/>
          <w:lang w:eastAsia="ar-SA"/>
        </w:rPr>
        <w:t xml:space="preserve"> «Вестнике Южского городского пос</w:t>
      </w:r>
      <w:r>
        <w:rPr>
          <w:rFonts w:eastAsia="Times New Roman" w:cs="Times New Roman"/>
          <w:color w:val="auto"/>
          <w:szCs w:val="28"/>
          <w:lang w:eastAsia="ar-SA"/>
        </w:rPr>
        <w:t>еления» и на официальном сайте А</w:t>
      </w:r>
      <w:r w:rsidRPr="00E1344F">
        <w:rPr>
          <w:rFonts w:eastAsia="Times New Roman" w:cs="Times New Roman"/>
          <w:color w:val="auto"/>
          <w:szCs w:val="28"/>
          <w:lang w:eastAsia="ar-SA"/>
        </w:rPr>
        <w:t>дминистрации Южского муниципального района.</w:t>
      </w:r>
    </w:p>
    <w:p w:rsidR="00A85E44" w:rsidRPr="00E1344F" w:rsidRDefault="00A85E44" w:rsidP="00A85E44">
      <w:pPr>
        <w:widowControl/>
        <w:suppressAutoHyphens/>
        <w:spacing w:line="276" w:lineRule="auto"/>
        <w:ind w:firstLine="567"/>
        <w:rPr>
          <w:rFonts w:eastAsia="Times New Roman" w:cs="Times New Roman"/>
          <w:color w:val="auto"/>
          <w:szCs w:val="28"/>
          <w:lang w:eastAsia="ar-SA"/>
        </w:rPr>
      </w:pPr>
      <w:r>
        <w:rPr>
          <w:rFonts w:eastAsia="Times New Roman" w:cs="Times New Roman"/>
          <w:color w:val="auto"/>
          <w:szCs w:val="28"/>
          <w:lang w:eastAsia="ar-SA"/>
        </w:rPr>
        <w:t>3. Признать утратившим силу</w:t>
      </w:r>
      <w:r w:rsidRPr="00E1344F">
        <w:rPr>
          <w:rFonts w:eastAsia="Times New Roman" w:cs="Times New Roman"/>
          <w:color w:val="auto"/>
          <w:szCs w:val="28"/>
          <w:lang w:eastAsia="ar-SA"/>
        </w:rPr>
        <w:t xml:space="preserve"> постановление </w:t>
      </w:r>
      <w:r>
        <w:rPr>
          <w:rFonts w:eastAsia="Times New Roman" w:cs="Times New Roman"/>
          <w:color w:val="auto"/>
          <w:szCs w:val="28"/>
          <w:lang w:eastAsia="ar-SA"/>
        </w:rPr>
        <w:t>А</w:t>
      </w:r>
      <w:r w:rsidRPr="00E1344F">
        <w:rPr>
          <w:rFonts w:eastAsia="Times New Roman" w:cs="Times New Roman"/>
          <w:color w:val="auto"/>
          <w:szCs w:val="28"/>
          <w:lang w:eastAsia="ar-SA"/>
        </w:rPr>
        <w:t>дминистрации Южского городского поселения Южского муниципального района от 25.07.2012 г. №296 «Об утверждении Административного регламента предоставления муниципальной услуги «Выдача ордера на право производства земляных работ на территории Южского городского поселения»</w:t>
      </w:r>
    </w:p>
    <w:p w:rsidR="00A85E44" w:rsidRPr="00E1344F" w:rsidRDefault="00A85E44" w:rsidP="00A85E44">
      <w:pPr>
        <w:widowControl/>
        <w:suppressAutoHyphens/>
        <w:spacing w:line="276" w:lineRule="auto"/>
        <w:ind w:firstLine="567"/>
        <w:rPr>
          <w:rFonts w:eastAsia="Times New Roman" w:cs="Times New Roman"/>
          <w:color w:val="auto"/>
          <w:szCs w:val="28"/>
          <w:lang w:eastAsia="ar-SA"/>
        </w:rPr>
      </w:pPr>
      <w:r>
        <w:rPr>
          <w:rFonts w:eastAsia="Times New Roman" w:cs="Times New Roman"/>
          <w:color w:val="auto"/>
          <w:szCs w:val="28"/>
          <w:lang w:eastAsia="ar-SA"/>
        </w:rPr>
        <w:lastRenderedPageBreak/>
        <w:t>4. Контроль над</w:t>
      </w:r>
      <w:r w:rsidRPr="00E1344F">
        <w:rPr>
          <w:rFonts w:eastAsia="Times New Roman" w:cs="Times New Roman"/>
          <w:color w:val="auto"/>
          <w:szCs w:val="28"/>
          <w:lang w:eastAsia="ar-SA"/>
        </w:rPr>
        <w:t xml:space="preserve"> исполнением настоящего постановления возложить на </w:t>
      </w:r>
      <w:r>
        <w:rPr>
          <w:rFonts w:eastAsia="Times New Roman" w:cs="Times New Roman"/>
          <w:color w:val="auto"/>
          <w:szCs w:val="28"/>
          <w:lang w:eastAsia="ar-SA"/>
        </w:rPr>
        <w:t xml:space="preserve">директора Муниципального казенного учреждения «Управление городского хозяйства» - Данилову Татьяну </w:t>
      </w:r>
      <w:r w:rsidR="0024622E">
        <w:rPr>
          <w:rFonts w:eastAsia="Times New Roman" w:cs="Times New Roman"/>
          <w:color w:val="auto"/>
          <w:szCs w:val="28"/>
          <w:lang w:eastAsia="ar-SA"/>
        </w:rPr>
        <w:t>Евгеньевну</w:t>
      </w:r>
      <w:r>
        <w:rPr>
          <w:rFonts w:eastAsia="Times New Roman" w:cs="Times New Roman"/>
          <w:color w:val="auto"/>
          <w:szCs w:val="28"/>
          <w:lang w:eastAsia="ar-SA"/>
        </w:rPr>
        <w:t>.</w:t>
      </w:r>
    </w:p>
    <w:p w:rsidR="00A85E44" w:rsidRDefault="00A85E44" w:rsidP="00A85E44">
      <w:pPr>
        <w:widowControl/>
        <w:suppressAutoHyphens/>
        <w:spacing w:line="276" w:lineRule="auto"/>
        <w:rPr>
          <w:rFonts w:eastAsia="Times New Roman" w:cs="Times New Roman"/>
          <w:color w:val="auto"/>
          <w:szCs w:val="28"/>
          <w:lang w:eastAsia="ar-SA"/>
        </w:rPr>
      </w:pPr>
    </w:p>
    <w:p w:rsidR="00A85E44" w:rsidRPr="00760EC4" w:rsidRDefault="00A85E44" w:rsidP="00A85E44">
      <w:pPr>
        <w:widowControl/>
        <w:suppressAutoHyphens/>
        <w:spacing w:line="276" w:lineRule="auto"/>
        <w:rPr>
          <w:rFonts w:eastAsia="Times New Roman" w:cs="Times New Roman"/>
          <w:color w:val="auto"/>
          <w:szCs w:val="28"/>
          <w:lang w:eastAsia="ar-SA"/>
        </w:rPr>
      </w:pPr>
    </w:p>
    <w:p w:rsidR="00A85E44" w:rsidRDefault="00A85E44" w:rsidP="00A85E44">
      <w:pPr>
        <w:widowControl/>
        <w:tabs>
          <w:tab w:val="left" w:pos="2127"/>
        </w:tabs>
        <w:suppressAutoHyphens/>
        <w:ind w:firstLine="0"/>
        <w:rPr>
          <w:sz w:val="20"/>
          <w:szCs w:val="20"/>
        </w:rPr>
      </w:pPr>
      <w:r w:rsidRPr="00760EC4">
        <w:rPr>
          <w:rFonts w:eastAsia="Times New Roman" w:cs="Times New Roman"/>
          <w:b/>
          <w:bCs/>
          <w:color w:val="auto"/>
          <w:szCs w:val="28"/>
          <w:lang w:eastAsia="ar-SA"/>
        </w:rPr>
        <w:t>Глава Южского муниципаль</w:t>
      </w:r>
      <w:r>
        <w:rPr>
          <w:rFonts w:eastAsia="Times New Roman" w:cs="Times New Roman"/>
          <w:b/>
          <w:bCs/>
          <w:color w:val="auto"/>
          <w:szCs w:val="28"/>
          <w:lang w:eastAsia="ar-SA"/>
        </w:rPr>
        <w:t xml:space="preserve">ного района          </w:t>
      </w:r>
      <w:r>
        <w:rPr>
          <w:rFonts w:eastAsia="Times New Roman" w:cs="Times New Roman"/>
          <w:b/>
          <w:bCs/>
          <w:color w:val="auto"/>
          <w:szCs w:val="28"/>
          <w:lang w:eastAsia="ar-SA"/>
        </w:rPr>
        <w:tab/>
        <w:t xml:space="preserve">      </w:t>
      </w:r>
      <w:r w:rsidRPr="00760EC4">
        <w:rPr>
          <w:rFonts w:eastAsia="Times New Roman" w:cs="Times New Roman"/>
          <w:b/>
          <w:bCs/>
          <w:color w:val="auto"/>
          <w:szCs w:val="28"/>
          <w:lang w:eastAsia="ar-SA"/>
        </w:rPr>
        <w:t xml:space="preserve">       В</w:t>
      </w:r>
      <w:r>
        <w:rPr>
          <w:rFonts w:eastAsia="Times New Roman" w:cs="Times New Roman"/>
          <w:b/>
          <w:bCs/>
          <w:color w:val="auto"/>
          <w:szCs w:val="28"/>
          <w:lang w:eastAsia="ar-SA"/>
        </w:rPr>
        <w:t xml:space="preserve">. </w:t>
      </w:r>
      <w:r w:rsidR="0024622E">
        <w:rPr>
          <w:rFonts w:eastAsia="Times New Roman" w:cs="Times New Roman"/>
          <w:b/>
          <w:bCs/>
          <w:color w:val="auto"/>
          <w:szCs w:val="28"/>
          <w:lang w:eastAsia="ar-SA"/>
        </w:rPr>
        <w:t>И. Оврашко</w:t>
      </w:r>
      <w:r>
        <w:rPr>
          <w:sz w:val="20"/>
          <w:szCs w:val="20"/>
        </w:rPr>
        <w:t xml:space="preserve"> </w:t>
      </w:r>
    </w:p>
    <w:p w:rsidR="00A85E44" w:rsidRDefault="00A85E44" w:rsidP="00A85E44">
      <w:pPr>
        <w:widowControl/>
        <w:spacing w:after="200" w:line="276" w:lineRule="auto"/>
        <w:rPr>
          <w:sz w:val="20"/>
          <w:szCs w:val="20"/>
        </w:rPr>
      </w:pPr>
    </w:p>
    <w:p w:rsidR="00A85E44" w:rsidRDefault="00A85E44" w:rsidP="00A85E44">
      <w:pPr>
        <w:widowControl/>
        <w:spacing w:after="200" w:line="276" w:lineRule="auto"/>
        <w:rPr>
          <w:sz w:val="20"/>
          <w:szCs w:val="20"/>
        </w:rPr>
      </w:pPr>
    </w:p>
    <w:p w:rsidR="0024622E" w:rsidRDefault="0024622E" w:rsidP="00A85E44">
      <w:pPr>
        <w:widowControl/>
        <w:spacing w:after="200" w:line="276" w:lineRule="auto"/>
        <w:rPr>
          <w:sz w:val="20"/>
          <w:szCs w:val="20"/>
        </w:rPr>
      </w:pPr>
    </w:p>
    <w:p w:rsidR="0024622E" w:rsidRDefault="0024622E" w:rsidP="00A85E44">
      <w:pPr>
        <w:widowControl/>
        <w:spacing w:after="200" w:line="276" w:lineRule="auto"/>
        <w:rPr>
          <w:sz w:val="20"/>
          <w:szCs w:val="20"/>
        </w:rPr>
      </w:pPr>
    </w:p>
    <w:p w:rsidR="0024622E" w:rsidRDefault="0024622E" w:rsidP="00A85E44">
      <w:pPr>
        <w:widowControl/>
        <w:spacing w:after="200" w:line="276" w:lineRule="auto"/>
        <w:rPr>
          <w:sz w:val="20"/>
          <w:szCs w:val="20"/>
        </w:rPr>
      </w:pPr>
    </w:p>
    <w:p w:rsidR="0024622E" w:rsidRDefault="0024622E" w:rsidP="00A85E44">
      <w:pPr>
        <w:widowControl/>
        <w:spacing w:after="200" w:line="276" w:lineRule="auto"/>
        <w:rPr>
          <w:sz w:val="20"/>
          <w:szCs w:val="20"/>
        </w:rPr>
      </w:pPr>
    </w:p>
    <w:p w:rsidR="0024622E" w:rsidRDefault="0024622E" w:rsidP="00A85E44">
      <w:pPr>
        <w:widowControl/>
        <w:spacing w:after="200" w:line="276" w:lineRule="auto"/>
        <w:rPr>
          <w:sz w:val="20"/>
          <w:szCs w:val="20"/>
        </w:rPr>
      </w:pPr>
    </w:p>
    <w:p w:rsidR="0024622E" w:rsidRDefault="0024622E" w:rsidP="00A85E44">
      <w:pPr>
        <w:widowControl/>
        <w:spacing w:after="200" w:line="276" w:lineRule="auto"/>
        <w:rPr>
          <w:sz w:val="20"/>
          <w:szCs w:val="20"/>
        </w:rPr>
      </w:pPr>
    </w:p>
    <w:p w:rsidR="0024622E" w:rsidRDefault="0024622E" w:rsidP="00A85E44">
      <w:pPr>
        <w:widowControl/>
        <w:spacing w:after="200" w:line="276" w:lineRule="auto"/>
        <w:rPr>
          <w:sz w:val="20"/>
          <w:szCs w:val="20"/>
        </w:rPr>
      </w:pPr>
    </w:p>
    <w:p w:rsidR="0024622E" w:rsidRDefault="0024622E" w:rsidP="00A85E44">
      <w:pPr>
        <w:widowControl/>
        <w:spacing w:after="200" w:line="276" w:lineRule="auto"/>
        <w:rPr>
          <w:sz w:val="20"/>
          <w:szCs w:val="20"/>
        </w:rPr>
      </w:pPr>
    </w:p>
    <w:p w:rsidR="0024622E" w:rsidRDefault="0024622E" w:rsidP="00A85E44">
      <w:pPr>
        <w:widowControl/>
        <w:spacing w:after="200" w:line="276" w:lineRule="auto"/>
        <w:rPr>
          <w:sz w:val="20"/>
          <w:szCs w:val="20"/>
        </w:rPr>
      </w:pPr>
    </w:p>
    <w:p w:rsidR="0024622E" w:rsidRDefault="0024622E" w:rsidP="00A85E44">
      <w:pPr>
        <w:widowControl/>
        <w:spacing w:after="200" w:line="276" w:lineRule="auto"/>
        <w:rPr>
          <w:sz w:val="20"/>
          <w:szCs w:val="20"/>
        </w:rPr>
      </w:pPr>
    </w:p>
    <w:p w:rsidR="0024622E" w:rsidRDefault="0024622E" w:rsidP="00A85E44">
      <w:pPr>
        <w:widowControl/>
        <w:spacing w:after="200" w:line="276" w:lineRule="auto"/>
        <w:rPr>
          <w:sz w:val="20"/>
          <w:szCs w:val="20"/>
        </w:rPr>
      </w:pPr>
    </w:p>
    <w:p w:rsidR="0024622E" w:rsidRDefault="0024622E" w:rsidP="00A85E44">
      <w:pPr>
        <w:widowControl/>
        <w:spacing w:after="200" w:line="276" w:lineRule="auto"/>
        <w:rPr>
          <w:sz w:val="20"/>
          <w:szCs w:val="20"/>
        </w:rPr>
      </w:pPr>
    </w:p>
    <w:p w:rsidR="0024622E" w:rsidRDefault="0024622E" w:rsidP="00A85E44">
      <w:pPr>
        <w:widowControl/>
        <w:spacing w:after="200" w:line="276" w:lineRule="auto"/>
        <w:rPr>
          <w:sz w:val="20"/>
          <w:szCs w:val="20"/>
        </w:rPr>
      </w:pPr>
    </w:p>
    <w:p w:rsidR="0024622E" w:rsidRDefault="0024622E" w:rsidP="00A85E44">
      <w:pPr>
        <w:widowControl/>
        <w:spacing w:after="200" w:line="276" w:lineRule="auto"/>
        <w:rPr>
          <w:sz w:val="20"/>
          <w:szCs w:val="20"/>
        </w:rPr>
      </w:pPr>
    </w:p>
    <w:p w:rsidR="0024622E" w:rsidRDefault="0024622E" w:rsidP="00A85E44">
      <w:pPr>
        <w:widowControl/>
        <w:spacing w:after="200" w:line="276" w:lineRule="auto"/>
        <w:rPr>
          <w:sz w:val="20"/>
          <w:szCs w:val="20"/>
        </w:rPr>
      </w:pPr>
    </w:p>
    <w:p w:rsidR="0024622E" w:rsidRDefault="0024622E" w:rsidP="00A85E44">
      <w:pPr>
        <w:widowControl/>
        <w:spacing w:after="200" w:line="276" w:lineRule="auto"/>
        <w:rPr>
          <w:sz w:val="20"/>
          <w:szCs w:val="20"/>
        </w:rPr>
      </w:pPr>
    </w:p>
    <w:p w:rsidR="0024622E" w:rsidRDefault="0024622E" w:rsidP="00A85E44">
      <w:pPr>
        <w:widowControl/>
        <w:spacing w:after="200" w:line="276" w:lineRule="auto"/>
        <w:rPr>
          <w:sz w:val="20"/>
          <w:szCs w:val="20"/>
        </w:rPr>
      </w:pPr>
    </w:p>
    <w:p w:rsidR="0024622E" w:rsidRDefault="0024622E" w:rsidP="00A85E44">
      <w:pPr>
        <w:widowControl/>
        <w:spacing w:after="200" w:line="276" w:lineRule="auto"/>
        <w:rPr>
          <w:sz w:val="20"/>
          <w:szCs w:val="20"/>
        </w:rPr>
      </w:pPr>
    </w:p>
    <w:p w:rsidR="0024622E" w:rsidRDefault="0024622E" w:rsidP="00A85E44">
      <w:pPr>
        <w:widowControl/>
        <w:spacing w:after="200" w:line="276" w:lineRule="auto"/>
        <w:rPr>
          <w:sz w:val="20"/>
          <w:szCs w:val="20"/>
        </w:rPr>
      </w:pPr>
    </w:p>
    <w:p w:rsidR="0024622E" w:rsidRDefault="0024622E" w:rsidP="00A85E44">
      <w:pPr>
        <w:widowControl/>
        <w:spacing w:after="200" w:line="276" w:lineRule="auto"/>
        <w:rPr>
          <w:sz w:val="20"/>
          <w:szCs w:val="20"/>
        </w:rPr>
      </w:pPr>
    </w:p>
    <w:p w:rsidR="0024622E" w:rsidRDefault="0024622E" w:rsidP="00A85E44">
      <w:pPr>
        <w:widowControl/>
        <w:spacing w:after="200" w:line="276" w:lineRule="auto"/>
        <w:rPr>
          <w:sz w:val="20"/>
          <w:szCs w:val="20"/>
        </w:rPr>
      </w:pPr>
    </w:p>
    <w:p w:rsidR="0024622E" w:rsidRDefault="0024622E" w:rsidP="00A85E44">
      <w:pPr>
        <w:widowControl/>
        <w:spacing w:after="200" w:line="276" w:lineRule="auto"/>
        <w:rPr>
          <w:sz w:val="20"/>
          <w:szCs w:val="20"/>
        </w:rPr>
      </w:pPr>
    </w:p>
    <w:p w:rsidR="0024622E" w:rsidRDefault="0024622E" w:rsidP="00A85E44">
      <w:pPr>
        <w:widowControl/>
        <w:spacing w:after="200" w:line="276" w:lineRule="auto"/>
        <w:rPr>
          <w:sz w:val="20"/>
          <w:szCs w:val="20"/>
        </w:rPr>
      </w:pPr>
    </w:p>
    <w:p w:rsidR="0024622E" w:rsidRDefault="0024622E" w:rsidP="00A85E44">
      <w:pPr>
        <w:widowControl/>
        <w:spacing w:after="200" w:line="276" w:lineRule="auto"/>
        <w:rPr>
          <w:sz w:val="20"/>
          <w:szCs w:val="20"/>
        </w:rPr>
      </w:pPr>
    </w:p>
    <w:p w:rsidR="00A85E44" w:rsidRDefault="00A85E44" w:rsidP="00A85E44">
      <w:pPr>
        <w:widowControl/>
        <w:spacing w:after="200" w:line="276" w:lineRule="auto"/>
        <w:rPr>
          <w:sz w:val="20"/>
          <w:szCs w:val="20"/>
        </w:rPr>
      </w:pPr>
    </w:p>
    <w:p w:rsidR="00A85E44" w:rsidRPr="00A85E44" w:rsidRDefault="00A85E44" w:rsidP="00B8402F">
      <w:pPr>
        <w:pStyle w:val="30"/>
        <w:shd w:val="clear" w:color="auto" w:fill="auto"/>
        <w:spacing w:before="0" w:after="0" w:line="240" w:lineRule="auto"/>
        <w:ind w:right="-1" w:firstLine="0"/>
        <w:jc w:val="left"/>
        <w:rPr>
          <w:b w:val="0"/>
          <w:sz w:val="20"/>
          <w:szCs w:val="20"/>
        </w:rPr>
      </w:pPr>
    </w:p>
    <w:p w:rsidR="00E803F6" w:rsidRPr="00D865D9" w:rsidRDefault="00E803F6" w:rsidP="00A85E44">
      <w:pPr>
        <w:pStyle w:val="30"/>
        <w:shd w:val="clear" w:color="auto" w:fill="auto"/>
        <w:spacing w:before="0" w:after="0" w:line="240" w:lineRule="auto"/>
        <w:ind w:right="-1" w:firstLine="0"/>
        <w:jc w:val="right"/>
        <w:rPr>
          <w:b w:val="0"/>
          <w:sz w:val="20"/>
          <w:szCs w:val="20"/>
        </w:rPr>
      </w:pPr>
      <w:r w:rsidRPr="00D865D9">
        <w:rPr>
          <w:b w:val="0"/>
          <w:sz w:val="20"/>
          <w:szCs w:val="20"/>
        </w:rPr>
        <w:t xml:space="preserve">Приложение </w:t>
      </w:r>
    </w:p>
    <w:p w:rsidR="00E803F6" w:rsidRPr="00D865D9" w:rsidRDefault="00E803F6" w:rsidP="00B8402F">
      <w:pPr>
        <w:pStyle w:val="30"/>
        <w:shd w:val="clear" w:color="auto" w:fill="auto"/>
        <w:spacing w:before="0" w:after="0" w:line="240" w:lineRule="auto"/>
        <w:ind w:right="-1" w:firstLine="0"/>
        <w:rPr>
          <w:b w:val="0"/>
          <w:sz w:val="20"/>
          <w:szCs w:val="20"/>
        </w:rPr>
      </w:pPr>
      <w:r w:rsidRPr="00D865D9">
        <w:rPr>
          <w:b w:val="0"/>
          <w:sz w:val="20"/>
          <w:szCs w:val="20"/>
        </w:rPr>
        <w:t xml:space="preserve">                                                                                            </w:t>
      </w:r>
      <w:r w:rsidR="00D865D9">
        <w:rPr>
          <w:b w:val="0"/>
          <w:sz w:val="20"/>
          <w:szCs w:val="20"/>
        </w:rPr>
        <w:t xml:space="preserve">                             </w:t>
      </w:r>
      <w:r w:rsidRPr="00D865D9">
        <w:rPr>
          <w:b w:val="0"/>
          <w:sz w:val="20"/>
          <w:szCs w:val="20"/>
        </w:rPr>
        <w:t xml:space="preserve"> </w:t>
      </w:r>
      <w:r w:rsidR="001E12BB">
        <w:rPr>
          <w:b w:val="0"/>
          <w:sz w:val="20"/>
          <w:szCs w:val="20"/>
        </w:rPr>
        <w:t>к</w:t>
      </w:r>
      <w:r w:rsidRPr="00D865D9">
        <w:rPr>
          <w:b w:val="0"/>
          <w:sz w:val="20"/>
          <w:szCs w:val="20"/>
        </w:rPr>
        <w:t xml:space="preserve"> постановлению Администрации</w:t>
      </w:r>
    </w:p>
    <w:p w:rsidR="00E803F6" w:rsidRPr="00D865D9" w:rsidRDefault="00D865D9" w:rsidP="00B8402F">
      <w:pPr>
        <w:pStyle w:val="30"/>
        <w:shd w:val="clear" w:color="auto" w:fill="auto"/>
        <w:spacing w:before="0" w:after="0" w:line="240" w:lineRule="auto"/>
        <w:ind w:right="-1" w:firstLine="0"/>
        <w:rPr>
          <w:b w:val="0"/>
          <w:sz w:val="20"/>
          <w:szCs w:val="20"/>
        </w:rPr>
      </w:pPr>
      <w:r>
        <w:rPr>
          <w:b w:val="0"/>
          <w:sz w:val="20"/>
          <w:szCs w:val="20"/>
        </w:rPr>
        <w:t xml:space="preserve">                                                                                                                          </w:t>
      </w:r>
      <w:r w:rsidR="00E803F6" w:rsidRPr="00D865D9">
        <w:rPr>
          <w:b w:val="0"/>
          <w:sz w:val="20"/>
          <w:szCs w:val="20"/>
        </w:rPr>
        <w:t xml:space="preserve"> Южского муниципального района</w:t>
      </w:r>
    </w:p>
    <w:p w:rsidR="00E803F6" w:rsidRPr="00D865D9" w:rsidRDefault="00D865D9" w:rsidP="00B8402F">
      <w:pPr>
        <w:pStyle w:val="30"/>
        <w:shd w:val="clear" w:color="auto" w:fill="auto"/>
        <w:spacing w:before="0" w:after="0" w:line="240" w:lineRule="auto"/>
        <w:ind w:right="-1" w:firstLine="0"/>
        <w:rPr>
          <w:b w:val="0"/>
          <w:sz w:val="20"/>
          <w:szCs w:val="20"/>
        </w:rPr>
      </w:pPr>
      <w:r w:rsidRPr="00D865D9">
        <w:rPr>
          <w:b w:val="0"/>
          <w:sz w:val="20"/>
          <w:szCs w:val="20"/>
        </w:rPr>
        <w:t xml:space="preserve">                                                                                                                    </w:t>
      </w:r>
      <w:r>
        <w:rPr>
          <w:b w:val="0"/>
          <w:sz w:val="20"/>
          <w:szCs w:val="20"/>
        </w:rPr>
        <w:t xml:space="preserve">  </w:t>
      </w:r>
      <w:r w:rsidR="00E803F6" w:rsidRPr="00D865D9">
        <w:rPr>
          <w:b w:val="0"/>
          <w:sz w:val="20"/>
          <w:szCs w:val="20"/>
        </w:rPr>
        <w:t>№__________от_____________</w:t>
      </w:r>
    </w:p>
    <w:p w:rsidR="003F06F9" w:rsidRDefault="003F06F9" w:rsidP="00BC3591">
      <w:pPr>
        <w:pStyle w:val="30"/>
        <w:shd w:val="clear" w:color="auto" w:fill="auto"/>
        <w:spacing w:before="0" w:after="343" w:line="324" w:lineRule="exact"/>
        <w:ind w:right="20" w:firstLine="0"/>
        <w:jc w:val="both"/>
        <w:rPr>
          <w:rStyle w:val="3"/>
          <w:b/>
          <w:color w:val="000000"/>
          <w:sz w:val="28"/>
          <w:szCs w:val="28"/>
        </w:rPr>
      </w:pPr>
    </w:p>
    <w:p w:rsidR="006A5D0E" w:rsidRPr="00A127B4" w:rsidRDefault="006A5D0E" w:rsidP="007D6B56">
      <w:pPr>
        <w:pStyle w:val="30"/>
        <w:shd w:val="clear" w:color="auto" w:fill="auto"/>
        <w:spacing w:before="0" w:after="0" w:line="360" w:lineRule="auto"/>
        <w:ind w:firstLine="0"/>
        <w:rPr>
          <w:rStyle w:val="3"/>
          <w:b/>
          <w:color w:val="000000"/>
          <w:sz w:val="28"/>
          <w:szCs w:val="28"/>
        </w:rPr>
      </w:pPr>
      <w:r w:rsidRPr="00A127B4">
        <w:rPr>
          <w:rStyle w:val="3"/>
          <w:b/>
          <w:color w:val="000000"/>
          <w:sz w:val="28"/>
          <w:szCs w:val="28"/>
        </w:rPr>
        <w:t xml:space="preserve">АДМИНИСТРАТИВНЫЙ РЕГЛАМЕНТ </w:t>
      </w:r>
    </w:p>
    <w:p w:rsidR="00760EC4" w:rsidRDefault="00760EC4" w:rsidP="0031671F">
      <w:pPr>
        <w:widowControl/>
        <w:suppressAutoHyphens/>
        <w:ind w:firstLine="0"/>
        <w:jc w:val="center"/>
        <w:rPr>
          <w:rFonts w:eastAsiaTheme="minorHAnsi" w:cs="Times New Roman"/>
          <w:b/>
          <w:szCs w:val="28"/>
          <w:shd w:val="clear" w:color="auto" w:fill="FFFFFF"/>
          <w:lang w:eastAsia="en-US"/>
        </w:rPr>
      </w:pPr>
      <w:r w:rsidRPr="00760EC4">
        <w:rPr>
          <w:rFonts w:eastAsiaTheme="minorHAnsi" w:cs="Times New Roman"/>
          <w:b/>
          <w:szCs w:val="28"/>
          <w:shd w:val="clear" w:color="auto" w:fill="FFFFFF"/>
          <w:lang w:eastAsia="en-US"/>
        </w:rPr>
        <w:t xml:space="preserve">предоставления муниципальной услуги  «Выдача ордера </w:t>
      </w:r>
      <w:r w:rsidR="009B368E">
        <w:rPr>
          <w:rFonts w:eastAsiaTheme="minorHAnsi" w:cs="Times New Roman"/>
          <w:b/>
          <w:szCs w:val="28"/>
          <w:shd w:val="clear" w:color="auto" w:fill="FFFFFF"/>
          <w:lang w:eastAsia="en-US"/>
        </w:rPr>
        <w:t>на</w:t>
      </w:r>
      <w:r w:rsidRPr="00760EC4">
        <w:rPr>
          <w:rFonts w:eastAsiaTheme="minorHAnsi" w:cs="Times New Roman"/>
          <w:b/>
          <w:szCs w:val="28"/>
          <w:shd w:val="clear" w:color="auto" w:fill="FFFFFF"/>
          <w:lang w:eastAsia="en-US"/>
        </w:rPr>
        <w:t xml:space="preserve"> производств</w:t>
      </w:r>
      <w:r w:rsidR="009B368E">
        <w:rPr>
          <w:rFonts w:eastAsiaTheme="minorHAnsi" w:cs="Times New Roman"/>
          <w:b/>
          <w:szCs w:val="28"/>
          <w:shd w:val="clear" w:color="auto" w:fill="FFFFFF"/>
          <w:lang w:eastAsia="en-US"/>
        </w:rPr>
        <w:t>о</w:t>
      </w:r>
      <w:r w:rsidRPr="00760EC4">
        <w:rPr>
          <w:rFonts w:eastAsiaTheme="minorHAnsi" w:cs="Times New Roman"/>
          <w:b/>
          <w:szCs w:val="28"/>
          <w:shd w:val="clear" w:color="auto" w:fill="FFFFFF"/>
          <w:lang w:eastAsia="en-US"/>
        </w:rPr>
        <w:t xml:space="preserve"> земляных работ на территории Южского городского поселения»</w:t>
      </w:r>
    </w:p>
    <w:p w:rsidR="0031671F" w:rsidRPr="0031671F" w:rsidRDefault="0031671F" w:rsidP="0031671F">
      <w:pPr>
        <w:widowControl/>
        <w:suppressAutoHyphens/>
        <w:ind w:firstLine="0"/>
        <w:jc w:val="center"/>
        <w:rPr>
          <w:rFonts w:eastAsiaTheme="minorHAnsi" w:cs="Times New Roman"/>
          <w:b/>
          <w:szCs w:val="28"/>
          <w:shd w:val="clear" w:color="auto" w:fill="FFFFFF"/>
          <w:lang w:eastAsia="en-US"/>
        </w:rPr>
      </w:pPr>
    </w:p>
    <w:p w:rsidR="00104A7D" w:rsidRPr="00C349FD" w:rsidRDefault="00104A7D" w:rsidP="00C349FD">
      <w:pPr>
        <w:widowControl/>
        <w:suppressAutoHyphens/>
        <w:jc w:val="center"/>
        <w:rPr>
          <w:rFonts w:eastAsia="Times New Roman" w:cs="Times New Roman"/>
          <w:b/>
          <w:color w:val="auto"/>
          <w:szCs w:val="28"/>
          <w:lang w:eastAsia="ar-SA"/>
        </w:rPr>
      </w:pPr>
      <w:r w:rsidRPr="0001360D">
        <w:rPr>
          <w:rFonts w:eastAsia="Times New Roman" w:cs="Times New Roman"/>
          <w:b/>
          <w:color w:val="auto"/>
          <w:szCs w:val="28"/>
          <w:lang w:eastAsia="ar-SA"/>
        </w:rPr>
        <w:t>1. Общие положения</w:t>
      </w:r>
    </w:p>
    <w:p w:rsidR="00104A7D" w:rsidRPr="00B8402F" w:rsidRDefault="00104A7D" w:rsidP="00C349FD">
      <w:pPr>
        <w:widowControl/>
        <w:suppressAutoHyphens/>
        <w:rPr>
          <w:rFonts w:eastAsia="Times New Roman" w:cs="Times New Roman"/>
          <w:color w:val="auto"/>
          <w:szCs w:val="28"/>
          <w:lang w:eastAsia="ar-SA"/>
        </w:rPr>
      </w:pPr>
      <w:r w:rsidRPr="00B8402F">
        <w:rPr>
          <w:rFonts w:eastAsia="Times New Roman" w:cs="Times New Roman"/>
          <w:b/>
          <w:color w:val="auto"/>
          <w:szCs w:val="28"/>
          <w:lang w:eastAsia="ar-SA"/>
        </w:rPr>
        <w:t>1.1.</w:t>
      </w:r>
      <w:r w:rsidRPr="00B8402F">
        <w:rPr>
          <w:rFonts w:eastAsia="Times New Roman" w:cs="Times New Roman"/>
          <w:color w:val="auto"/>
          <w:szCs w:val="28"/>
          <w:lang w:eastAsia="ar-SA"/>
        </w:rPr>
        <w:t xml:space="preserve"> Административный регламент предоставления </w:t>
      </w:r>
      <w:r w:rsidR="006E153F">
        <w:rPr>
          <w:rFonts w:eastAsia="Times New Roman" w:cs="Times New Roman"/>
          <w:color w:val="auto"/>
          <w:szCs w:val="28"/>
          <w:lang w:eastAsia="ar-SA"/>
        </w:rPr>
        <w:t>м</w:t>
      </w:r>
      <w:r w:rsidRPr="00B8402F">
        <w:rPr>
          <w:rFonts w:eastAsia="Times New Roman" w:cs="Times New Roman"/>
          <w:color w:val="auto"/>
          <w:szCs w:val="28"/>
          <w:lang w:eastAsia="ar-SA"/>
        </w:rPr>
        <w:t xml:space="preserve">униципальной услуги </w:t>
      </w:r>
      <w:r w:rsidR="00E95E46" w:rsidRPr="00B8402F">
        <w:rPr>
          <w:rFonts w:eastAsia="Times New Roman" w:cs="Times New Roman"/>
          <w:color w:val="auto"/>
          <w:szCs w:val="28"/>
          <w:lang w:eastAsia="ar-SA"/>
        </w:rPr>
        <w:t>«</w:t>
      </w:r>
      <w:r w:rsidR="00760EC4" w:rsidRPr="00B8402F">
        <w:rPr>
          <w:rFonts w:eastAsia="Times New Roman" w:cs="Times New Roman"/>
          <w:color w:val="auto"/>
          <w:szCs w:val="28"/>
          <w:lang w:eastAsia="ar-SA"/>
        </w:rPr>
        <w:t>Выдача ордер</w:t>
      </w:r>
      <w:r w:rsidR="00EB3698" w:rsidRPr="00B8402F">
        <w:rPr>
          <w:rFonts w:eastAsia="Times New Roman" w:cs="Times New Roman"/>
          <w:color w:val="auto"/>
          <w:szCs w:val="28"/>
          <w:lang w:eastAsia="ar-SA"/>
        </w:rPr>
        <w:t>а</w:t>
      </w:r>
      <w:r w:rsidR="00760EC4" w:rsidRPr="00B8402F">
        <w:rPr>
          <w:rFonts w:eastAsia="Times New Roman" w:cs="Times New Roman"/>
          <w:color w:val="auto"/>
          <w:szCs w:val="28"/>
          <w:lang w:eastAsia="ar-SA"/>
        </w:rPr>
        <w:t xml:space="preserve"> </w:t>
      </w:r>
      <w:r w:rsidR="009B368E">
        <w:rPr>
          <w:rFonts w:eastAsia="Times New Roman" w:cs="Times New Roman"/>
          <w:color w:val="auto"/>
          <w:szCs w:val="28"/>
          <w:lang w:eastAsia="ar-SA"/>
        </w:rPr>
        <w:t>на производство</w:t>
      </w:r>
      <w:r w:rsidR="00760EC4" w:rsidRPr="00B8402F">
        <w:rPr>
          <w:rFonts w:eastAsia="Times New Roman" w:cs="Times New Roman"/>
          <w:color w:val="auto"/>
          <w:szCs w:val="28"/>
          <w:lang w:eastAsia="ar-SA"/>
        </w:rPr>
        <w:t xml:space="preserve"> земляных работ на территории Южского городского поселения</w:t>
      </w:r>
      <w:r w:rsidR="00E95E46" w:rsidRPr="00B8402F">
        <w:rPr>
          <w:rFonts w:eastAsia="Times New Roman" w:cs="Times New Roman"/>
          <w:color w:val="auto"/>
          <w:szCs w:val="28"/>
          <w:lang w:eastAsia="ar-SA"/>
        </w:rPr>
        <w:t xml:space="preserve">» </w:t>
      </w:r>
      <w:r w:rsidRPr="00B8402F">
        <w:rPr>
          <w:rFonts w:eastAsia="Times New Roman" w:cs="Times New Roman"/>
          <w:color w:val="auto"/>
          <w:szCs w:val="28"/>
          <w:lang w:eastAsia="ar-SA"/>
        </w:rPr>
        <w:t>(далее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104A7D" w:rsidRPr="00B8402F" w:rsidRDefault="00104A7D" w:rsidP="00C349FD">
      <w:pPr>
        <w:widowControl/>
        <w:tabs>
          <w:tab w:val="left" w:pos="7513"/>
        </w:tabs>
        <w:suppressAutoHyphens/>
        <w:rPr>
          <w:rFonts w:eastAsia="Times New Roman" w:cs="Times New Roman"/>
          <w:color w:val="auto"/>
          <w:szCs w:val="28"/>
          <w:lang w:eastAsia="ar-SA"/>
        </w:rPr>
      </w:pPr>
      <w:r w:rsidRPr="00B8402F">
        <w:rPr>
          <w:rFonts w:eastAsia="Times New Roman" w:cs="Times New Roman"/>
          <w:b/>
          <w:color w:val="auto"/>
          <w:szCs w:val="28"/>
          <w:lang w:eastAsia="ar-SA"/>
        </w:rPr>
        <w:t>1.2.</w:t>
      </w:r>
      <w:r w:rsidRPr="00B8402F">
        <w:rPr>
          <w:rFonts w:eastAsia="Times New Roman" w:cs="Times New Roman"/>
          <w:color w:val="auto"/>
          <w:szCs w:val="28"/>
          <w:lang w:eastAsia="ar-SA"/>
        </w:rPr>
        <w:t xml:space="preserve"> </w:t>
      </w:r>
      <w:r w:rsidR="00A73FFA">
        <w:rPr>
          <w:rFonts w:eastAsia="Times New Roman" w:cs="Times New Roman"/>
          <w:color w:val="auto"/>
          <w:szCs w:val="28"/>
          <w:lang w:eastAsia="ar-SA"/>
        </w:rPr>
        <w:t>Настоящий Регламент разработан в целях</w:t>
      </w:r>
      <w:r w:rsidRPr="00B8402F">
        <w:rPr>
          <w:rFonts w:eastAsia="Times New Roman" w:cs="Times New Roman"/>
          <w:color w:val="auto"/>
          <w:szCs w:val="28"/>
          <w:lang w:eastAsia="ar-SA"/>
        </w:rPr>
        <w:t xml:space="preserve"> реализаци</w:t>
      </w:r>
      <w:r w:rsidR="00A73FFA">
        <w:rPr>
          <w:rFonts w:eastAsia="Times New Roman" w:cs="Times New Roman"/>
          <w:color w:val="auto"/>
          <w:szCs w:val="28"/>
          <w:lang w:eastAsia="ar-SA"/>
        </w:rPr>
        <w:t>и</w:t>
      </w:r>
      <w:r w:rsidRPr="00B8402F">
        <w:rPr>
          <w:rFonts w:eastAsia="Times New Roman" w:cs="Times New Roman"/>
          <w:color w:val="auto"/>
          <w:szCs w:val="28"/>
          <w:lang w:eastAsia="ar-SA"/>
        </w:rPr>
        <w:t xml:space="preserve"> права граждан</w:t>
      </w:r>
      <w:r w:rsidR="00A73FFA">
        <w:rPr>
          <w:rFonts w:eastAsia="Times New Roman" w:cs="Times New Roman"/>
          <w:color w:val="auto"/>
          <w:szCs w:val="28"/>
          <w:lang w:eastAsia="ar-SA"/>
        </w:rPr>
        <w:t xml:space="preserve"> и юридических лиц</w:t>
      </w:r>
      <w:r w:rsidRPr="00B8402F">
        <w:rPr>
          <w:rFonts w:eastAsia="Times New Roman" w:cs="Times New Roman"/>
          <w:color w:val="auto"/>
          <w:szCs w:val="28"/>
          <w:lang w:eastAsia="ar-SA"/>
        </w:rPr>
        <w:t xml:space="preserve"> на обращение в </w:t>
      </w:r>
      <w:r w:rsidR="009C5B4F">
        <w:rPr>
          <w:rFonts w:eastAsia="Times New Roman" w:cs="Times New Roman"/>
          <w:color w:val="auto"/>
          <w:szCs w:val="28"/>
          <w:lang w:eastAsia="ar-SA"/>
        </w:rPr>
        <w:t>органы местного самоуправления</w:t>
      </w:r>
      <w:r w:rsidR="009B368E">
        <w:rPr>
          <w:rFonts w:eastAsia="Times New Roman" w:cs="Times New Roman"/>
          <w:color w:val="auto"/>
          <w:szCs w:val="28"/>
          <w:lang w:eastAsia="ar-SA"/>
        </w:rPr>
        <w:t xml:space="preserve"> </w:t>
      </w:r>
      <w:r w:rsidRPr="00B8402F">
        <w:rPr>
          <w:rFonts w:eastAsia="Times New Roman" w:cs="Times New Roman"/>
          <w:color w:val="auto"/>
          <w:szCs w:val="28"/>
          <w:lang w:eastAsia="ar-SA"/>
        </w:rPr>
        <w:t>и повышение качест</w:t>
      </w:r>
      <w:r w:rsidR="00960F23">
        <w:rPr>
          <w:rFonts w:eastAsia="Times New Roman" w:cs="Times New Roman"/>
          <w:color w:val="auto"/>
          <w:szCs w:val="28"/>
          <w:lang w:eastAsia="ar-SA"/>
        </w:rPr>
        <w:t>ва рассмотрения таких обращений</w:t>
      </w:r>
      <w:r w:rsidR="009C5B4F">
        <w:rPr>
          <w:rFonts w:eastAsia="Times New Roman" w:cs="Times New Roman"/>
          <w:color w:val="auto"/>
          <w:szCs w:val="28"/>
          <w:lang w:eastAsia="ar-SA"/>
        </w:rPr>
        <w:t xml:space="preserve"> в Муниципальном казенном учреждении «Управление городского хозяйства»</w:t>
      </w:r>
      <w:r w:rsidR="00960F23">
        <w:rPr>
          <w:rFonts w:eastAsia="Times New Roman" w:cs="Times New Roman"/>
          <w:color w:val="auto"/>
          <w:szCs w:val="28"/>
          <w:lang w:eastAsia="ar-SA"/>
        </w:rPr>
        <w:t>.</w:t>
      </w:r>
    </w:p>
    <w:p w:rsidR="004657DC" w:rsidRDefault="00104A7D" w:rsidP="00C349FD">
      <w:pPr>
        <w:widowControl/>
        <w:suppressAutoHyphens/>
        <w:rPr>
          <w:rFonts w:eastAsia="Times New Roman" w:cs="Times New Roman"/>
          <w:color w:val="auto"/>
          <w:szCs w:val="28"/>
          <w:lang w:eastAsia="ar-SA"/>
        </w:rPr>
      </w:pPr>
      <w:r w:rsidRPr="00B8402F">
        <w:rPr>
          <w:rFonts w:eastAsia="Times New Roman" w:cs="Times New Roman"/>
          <w:b/>
          <w:color w:val="auto"/>
          <w:szCs w:val="28"/>
          <w:lang w:eastAsia="ar-SA"/>
        </w:rPr>
        <w:t>1.3.</w:t>
      </w:r>
      <w:r w:rsidRPr="00B8402F">
        <w:rPr>
          <w:rFonts w:eastAsia="Times New Roman" w:cs="Times New Roman"/>
          <w:color w:val="auto"/>
          <w:szCs w:val="28"/>
          <w:lang w:eastAsia="ar-SA"/>
        </w:rPr>
        <w:t xml:space="preserve"> </w:t>
      </w:r>
      <w:r w:rsidR="00A73FFA" w:rsidRPr="00A73FFA">
        <w:rPr>
          <w:rFonts w:eastAsia="Times New Roman" w:cs="Times New Roman"/>
          <w:color w:val="auto"/>
          <w:szCs w:val="28"/>
          <w:lang w:eastAsia="ar-SA"/>
        </w:rPr>
        <w:t xml:space="preserve">Настоящий Регламент устанавливает требования к предоставлению </w:t>
      </w:r>
      <w:r w:rsidR="009B368E">
        <w:rPr>
          <w:rFonts w:eastAsia="Times New Roman" w:cs="Times New Roman"/>
          <w:color w:val="auto"/>
          <w:szCs w:val="28"/>
          <w:lang w:eastAsia="ar-SA"/>
        </w:rPr>
        <w:t>м</w:t>
      </w:r>
      <w:r w:rsidR="00A73FFA" w:rsidRPr="00A73FFA">
        <w:rPr>
          <w:rFonts w:eastAsia="Times New Roman" w:cs="Times New Roman"/>
          <w:color w:val="auto"/>
          <w:szCs w:val="28"/>
          <w:lang w:eastAsia="ar-SA"/>
        </w:rPr>
        <w:t xml:space="preserve">униципальной услуги по выдаче ордера на </w:t>
      </w:r>
      <w:r w:rsidR="009B368E">
        <w:rPr>
          <w:rFonts w:eastAsia="Times New Roman" w:cs="Times New Roman"/>
          <w:color w:val="auto"/>
          <w:szCs w:val="28"/>
          <w:lang w:eastAsia="ar-SA"/>
        </w:rPr>
        <w:t>производство</w:t>
      </w:r>
      <w:r w:rsidR="00A73FFA" w:rsidRPr="00A73FFA">
        <w:rPr>
          <w:rFonts w:eastAsia="Times New Roman" w:cs="Times New Roman"/>
          <w:color w:val="auto"/>
          <w:szCs w:val="28"/>
          <w:lang w:eastAsia="ar-SA"/>
        </w:rPr>
        <w:t xml:space="preserve"> земляных работ (далее по тексту </w:t>
      </w:r>
      <w:r w:rsidR="009B368E">
        <w:rPr>
          <w:rFonts w:eastAsia="Times New Roman" w:cs="Times New Roman"/>
          <w:color w:val="auto"/>
          <w:szCs w:val="28"/>
          <w:lang w:eastAsia="ar-SA"/>
        </w:rPr>
        <w:t>–</w:t>
      </w:r>
      <w:r w:rsidR="00A73FFA" w:rsidRPr="00A73FFA">
        <w:rPr>
          <w:rFonts w:eastAsia="Times New Roman" w:cs="Times New Roman"/>
          <w:color w:val="auto"/>
          <w:szCs w:val="28"/>
          <w:lang w:eastAsia="ar-SA"/>
        </w:rPr>
        <w:t xml:space="preserve"> </w:t>
      </w:r>
      <w:r w:rsidR="009B368E">
        <w:rPr>
          <w:rFonts w:eastAsia="Times New Roman" w:cs="Times New Roman"/>
          <w:color w:val="auto"/>
          <w:szCs w:val="28"/>
          <w:lang w:eastAsia="ar-SA"/>
        </w:rPr>
        <w:t>муниципальная услуга</w:t>
      </w:r>
      <w:r w:rsidR="00A73FFA" w:rsidRPr="00A73FFA">
        <w:rPr>
          <w:rFonts w:eastAsia="Times New Roman" w:cs="Times New Roman"/>
          <w:color w:val="auto"/>
          <w:szCs w:val="28"/>
          <w:lang w:eastAsia="ar-SA"/>
        </w:rPr>
        <w:t xml:space="preserve">) </w:t>
      </w:r>
      <w:r w:rsidR="00A73FFA" w:rsidRPr="00B8402F">
        <w:rPr>
          <w:rFonts w:eastAsia="Times New Roman" w:cs="Times New Roman"/>
          <w:color w:val="auto"/>
          <w:szCs w:val="28"/>
          <w:lang w:eastAsia="ar-SA"/>
        </w:rPr>
        <w:t>на территории Южского городского поселения</w:t>
      </w:r>
      <w:r w:rsidR="00A73FFA" w:rsidRPr="00A73FFA">
        <w:rPr>
          <w:rFonts w:eastAsia="Times New Roman" w:cs="Times New Roman"/>
          <w:color w:val="auto"/>
          <w:szCs w:val="28"/>
          <w:lang w:eastAsia="ar-SA"/>
        </w:rPr>
        <w:t>, определяет сроки и последовательность действий (административные процедуры) при рассмотрении обращений граждан</w:t>
      </w:r>
      <w:r w:rsidR="00A73FFA">
        <w:rPr>
          <w:rFonts w:eastAsia="Times New Roman" w:cs="Times New Roman"/>
          <w:color w:val="auto"/>
          <w:szCs w:val="28"/>
          <w:lang w:eastAsia="ar-SA"/>
        </w:rPr>
        <w:t xml:space="preserve"> и юридических лиц</w:t>
      </w:r>
      <w:r w:rsidR="00960F23">
        <w:rPr>
          <w:rFonts w:eastAsia="Times New Roman" w:cs="Times New Roman"/>
          <w:color w:val="auto"/>
          <w:szCs w:val="28"/>
          <w:lang w:eastAsia="ar-SA"/>
        </w:rPr>
        <w:t xml:space="preserve">. </w:t>
      </w:r>
    </w:p>
    <w:p w:rsidR="009B368E" w:rsidRDefault="00104A7D" w:rsidP="009B368E">
      <w:pPr>
        <w:widowControl/>
        <w:autoSpaceDE w:val="0"/>
        <w:autoSpaceDN w:val="0"/>
        <w:adjustRightInd w:val="0"/>
        <w:ind w:firstLine="540"/>
        <w:rPr>
          <w:rFonts w:eastAsiaTheme="minorHAnsi" w:cs="Times New Roman"/>
          <w:bCs/>
          <w:color w:val="auto"/>
          <w:szCs w:val="28"/>
          <w:lang w:eastAsia="en-US"/>
        </w:rPr>
      </w:pPr>
      <w:r w:rsidRPr="00B8402F">
        <w:rPr>
          <w:rFonts w:eastAsia="Times New Roman" w:cs="Times New Roman"/>
          <w:b/>
          <w:color w:val="auto"/>
          <w:szCs w:val="28"/>
          <w:lang w:eastAsia="ar-SA"/>
        </w:rPr>
        <w:t>1.4.</w:t>
      </w:r>
      <w:r w:rsidRPr="00B8402F">
        <w:rPr>
          <w:rFonts w:eastAsia="Times New Roman" w:cs="Times New Roman"/>
          <w:color w:val="auto"/>
          <w:szCs w:val="28"/>
          <w:lang w:eastAsia="ar-SA"/>
        </w:rPr>
        <w:t xml:space="preserve"> </w:t>
      </w:r>
      <w:r w:rsidR="00055D05">
        <w:rPr>
          <w:rFonts w:eastAsiaTheme="minorHAnsi" w:cs="Times New Roman"/>
          <w:bCs/>
          <w:color w:val="auto"/>
          <w:szCs w:val="28"/>
          <w:lang w:eastAsia="en-US"/>
        </w:rPr>
        <w:t xml:space="preserve">Заявителем признается гражданин или юридическое лицо, обратившийся в орган, предоставляющий муниципальную услугу, от своего имени и (или) от имени иного гражданина или юридического лица, и осуществляющий в этом случае представительство других граждан и юридических лиц в порядке, установленном действующим законодательством. </w:t>
      </w:r>
    </w:p>
    <w:p w:rsidR="009B368E" w:rsidRDefault="00055D05" w:rsidP="00055D05">
      <w:pPr>
        <w:widowControl/>
        <w:suppressAutoHyphens/>
        <w:jc w:val="center"/>
        <w:rPr>
          <w:rFonts w:eastAsia="Times New Roman" w:cs="Times New Roman"/>
          <w:b/>
          <w:color w:val="auto"/>
          <w:szCs w:val="28"/>
          <w:lang w:eastAsia="ar-SA"/>
        </w:rPr>
      </w:pPr>
      <w:r w:rsidRPr="00B8402F">
        <w:rPr>
          <w:rFonts w:eastAsia="Times New Roman" w:cs="Times New Roman"/>
          <w:b/>
          <w:color w:val="auto"/>
          <w:szCs w:val="28"/>
          <w:lang w:eastAsia="ar-SA"/>
        </w:rPr>
        <w:t>2. Стандарт предоставления муниципальной услуги</w:t>
      </w:r>
    </w:p>
    <w:p w:rsidR="008D3B16" w:rsidRDefault="008D3B16" w:rsidP="008D3B16">
      <w:pPr>
        <w:widowControl/>
        <w:autoSpaceDE w:val="0"/>
        <w:autoSpaceDN w:val="0"/>
        <w:adjustRightInd w:val="0"/>
        <w:ind w:firstLine="540"/>
        <w:rPr>
          <w:rFonts w:eastAsiaTheme="minorHAnsi" w:cs="Times New Roman"/>
          <w:color w:val="auto"/>
          <w:szCs w:val="28"/>
          <w:lang w:eastAsia="en-US"/>
        </w:rPr>
      </w:pPr>
      <w:r w:rsidRPr="008D3B16">
        <w:rPr>
          <w:rFonts w:eastAsiaTheme="minorHAnsi" w:cs="Times New Roman"/>
          <w:b/>
          <w:color w:val="auto"/>
          <w:szCs w:val="28"/>
          <w:lang w:eastAsia="en-US"/>
        </w:rPr>
        <w:t>2.1.</w:t>
      </w:r>
      <w:r>
        <w:rPr>
          <w:rFonts w:eastAsiaTheme="minorHAnsi" w:cs="Times New Roman"/>
          <w:color w:val="auto"/>
          <w:szCs w:val="28"/>
          <w:lang w:eastAsia="en-US"/>
        </w:rPr>
        <w:t xml:space="preserve"> Наименование муниципальной услуги: "Выдача ордера на производство земляных работ на территории Южского городского поселения"</w:t>
      </w:r>
      <w:r w:rsidR="00B71CD7">
        <w:rPr>
          <w:rFonts w:eastAsiaTheme="minorHAnsi" w:cs="Times New Roman"/>
          <w:color w:val="auto"/>
          <w:szCs w:val="28"/>
          <w:lang w:eastAsia="en-US"/>
        </w:rPr>
        <w:t>.</w:t>
      </w:r>
    </w:p>
    <w:p w:rsidR="008D3B16" w:rsidRDefault="008D3B16" w:rsidP="008D3B16">
      <w:pPr>
        <w:widowControl/>
        <w:autoSpaceDE w:val="0"/>
        <w:autoSpaceDN w:val="0"/>
        <w:adjustRightInd w:val="0"/>
        <w:ind w:firstLine="540"/>
        <w:rPr>
          <w:rFonts w:eastAsiaTheme="minorHAnsi" w:cs="Times New Roman"/>
          <w:color w:val="auto"/>
          <w:szCs w:val="28"/>
          <w:lang w:eastAsia="en-US"/>
        </w:rPr>
      </w:pPr>
      <w:r w:rsidRPr="008D3B16">
        <w:rPr>
          <w:rFonts w:eastAsiaTheme="minorHAnsi" w:cs="Times New Roman"/>
          <w:b/>
          <w:color w:val="auto"/>
          <w:szCs w:val="28"/>
          <w:lang w:eastAsia="en-US"/>
        </w:rPr>
        <w:t>2.2.</w:t>
      </w:r>
      <w:r>
        <w:rPr>
          <w:rFonts w:eastAsiaTheme="minorHAnsi" w:cs="Times New Roman"/>
          <w:color w:val="auto"/>
          <w:szCs w:val="28"/>
          <w:lang w:eastAsia="en-US"/>
        </w:rPr>
        <w:t xml:space="preserve"> Наименование органа, предоставляющего муниципальную услугу: Муниципальное казенное учреждение «Управление городского хозяйства» (далее по тексту – Уполномоченный орган).</w:t>
      </w:r>
    </w:p>
    <w:p w:rsidR="008D3B16" w:rsidRDefault="008D3B16" w:rsidP="008D3B16">
      <w:pPr>
        <w:widowControl/>
        <w:autoSpaceDE w:val="0"/>
        <w:autoSpaceDN w:val="0"/>
        <w:adjustRightInd w:val="0"/>
        <w:ind w:firstLine="540"/>
        <w:rPr>
          <w:rFonts w:eastAsiaTheme="minorHAnsi" w:cs="Times New Roman"/>
          <w:color w:val="auto"/>
          <w:szCs w:val="28"/>
          <w:lang w:eastAsia="en-US"/>
        </w:rPr>
      </w:pPr>
      <w:r>
        <w:rPr>
          <w:rFonts w:eastAsiaTheme="minorHAnsi" w:cs="Times New Roman"/>
          <w:color w:val="auto"/>
          <w:szCs w:val="28"/>
          <w:lang w:eastAsia="en-US"/>
        </w:rPr>
        <w:lastRenderedPageBreak/>
        <w:t xml:space="preserve">Место нахождения и почтовый адрес Уполномоченного органа: 155630, г. Южа, ул. Пушкина, д. 1, каб. 3, тел. 8 (49347) 2-20-71, адрес электронной почты: </w:t>
      </w:r>
      <w:hyperlink r:id="rId11" w:history="1">
        <w:r w:rsidRPr="00E20E18">
          <w:rPr>
            <w:rStyle w:val="aa"/>
            <w:rFonts w:eastAsiaTheme="minorHAnsi" w:cs="Times New Roman"/>
            <w:szCs w:val="28"/>
            <w:lang w:val="en-US" w:eastAsia="en-US"/>
          </w:rPr>
          <w:t>yuzhagorod</w:t>
        </w:r>
        <w:r w:rsidRPr="00E20E18">
          <w:rPr>
            <w:rStyle w:val="aa"/>
            <w:rFonts w:eastAsiaTheme="minorHAnsi" w:cs="Times New Roman"/>
            <w:szCs w:val="28"/>
            <w:lang w:eastAsia="en-US"/>
          </w:rPr>
          <w:t>@</w:t>
        </w:r>
        <w:r w:rsidRPr="00E20E18">
          <w:rPr>
            <w:rStyle w:val="aa"/>
            <w:rFonts w:eastAsiaTheme="minorHAnsi" w:cs="Times New Roman"/>
            <w:szCs w:val="28"/>
            <w:lang w:val="en-US" w:eastAsia="en-US"/>
          </w:rPr>
          <w:t>yandex</w:t>
        </w:r>
        <w:r w:rsidRPr="00E20E18">
          <w:rPr>
            <w:rStyle w:val="aa"/>
            <w:rFonts w:eastAsiaTheme="minorHAnsi" w:cs="Times New Roman"/>
            <w:szCs w:val="28"/>
            <w:lang w:eastAsia="en-US"/>
          </w:rPr>
          <w:t>.</w:t>
        </w:r>
        <w:r w:rsidRPr="00E20E18">
          <w:rPr>
            <w:rStyle w:val="aa"/>
            <w:rFonts w:eastAsiaTheme="minorHAnsi" w:cs="Times New Roman"/>
            <w:szCs w:val="28"/>
            <w:lang w:val="en-US" w:eastAsia="en-US"/>
          </w:rPr>
          <w:t>ru</w:t>
        </w:r>
      </w:hyperlink>
      <w:r>
        <w:rPr>
          <w:rFonts w:eastAsiaTheme="minorHAnsi" w:cs="Times New Roman"/>
          <w:color w:val="auto"/>
          <w:szCs w:val="28"/>
          <w:lang w:eastAsia="en-US"/>
        </w:rPr>
        <w:t>.</w:t>
      </w:r>
    </w:p>
    <w:p w:rsidR="008D3B16" w:rsidRDefault="008D3B16" w:rsidP="008D3B16">
      <w:pPr>
        <w:widowControl/>
        <w:autoSpaceDE w:val="0"/>
        <w:autoSpaceDN w:val="0"/>
        <w:adjustRightInd w:val="0"/>
        <w:ind w:firstLine="540"/>
        <w:rPr>
          <w:rFonts w:eastAsiaTheme="minorHAnsi" w:cs="Times New Roman"/>
          <w:color w:val="auto"/>
          <w:szCs w:val="28"/>
          <w:lang w:eastAsia="en-US"/>
        </w:rPr>
      </w:pPr>
      <w:r>
        <w:rPr>
          <w:rFonts w:eastAsiaTheme="minorHAnsi" w:cs="Times New Roman"/>
          <w:color w:val="auto"/>
          <w:szCs w:val="28"/>
          <w:lang w:eastAsia="en-US"/>
        </w:rPr>
        <w:t>График работы:</w:t>
      </w:r>
    </w:p>
    <w:p w:rsidR="008D3B16" w:rsidRDefault="008D3B16" w:rsidP="008D3B16">
      <w:pPr>
        <w:widowControl/>
        <w:autoSpaceDE w:val="0"/>
        <w:autoSpaceDN w:val="0"/>
        <w:adjustRightInd w:val="0"/>
        <w:ind w:firstLine="540"/>
        <w:rPr>
          <w:rFonts w:eastAsiaTheme="minorHAnsi" w:cs="Times New Roman"/>
          <w:color w:val="auto"/>
          <w:szCs w:val="28"/>
          <w:lang w:eastAsia="en-US"/>
        </w:rPr>
      </w:pPr>
      <w:r>
        <w:rPr>
          <w:rFonts w:eastAsiaTheme="minorHAnsi" w:cs="Times New Roman"/>
          <w:color w:val="auto"/>
          <w:szCs w:val="28"/>
          <w:lang w:eastAsia="en-US"/>
        </w:rPr>
        <w:t>Понедельник – четверг: 8:20 – 17:20;</w:t>
      </w:r>
    </w:p>
    <w:p w:rsidR="008D3B16" w:rsidRDefault="008D3B16" w:rsidP="008D3B16">
      <w:pPr>
        <w:widowControl/>
        <w:autoSpaceDE w:val="0"/>
        <w:autoSpaceDN w:val="0"/>
        <w:adjustRightInd w:val="0"/>
        <w:ind w:firstLine="540"/>
        <w:rPr>
          <w:rFonts w:eastAsiaTheme="minorHAnsi" w:cs="Times New Roman"/>
          <w:color w:val="auto"/>
          <w:szCs w:val="28"/>
          <w:lang w:eastAsia="en-US"/>
        </w:rPr>
      </w:pPr>
      <w:r>
        <w:rPr>
          <w:rFonts w:eastAsiaTheme="minorHAnsi" w:cs="Times New Roman"/>
          <w:color w:val="auto"/>
          <w:szCs w:val="28"/>
          <w:lang w:eastAsia="en-US"/>
        </w:rPr>
        <w:t>Пятница: 8:20 – 16:10</w:t>
      </w:r>
    </w:p>
    <w:p w:rsidR="008D3B16" w:rsidRDefault="008D3B16" w:rsidP="008D3B16">
      <w:pPr>
        <w:widowControl/>
        <w:autoSpaceDE w:val="0"/>
        <w:autoSpaceDN w:val="0"/>
        <w:adjustRightInd w:val="0"/>
        <w:ind w:firstLine="540"/>
        <w:rPr>
          <w:rFonts w:eastAsiaTheme="minorHAnsi" w:cs="Times New Roman"/>
          <w:color w:val="auto"/>
          <w:szCs w:val="28"/>
          <w:lang w:eastAsia="en-US"/>
        </w:rPr>
      </w:pPr>
      <w:r>
        <w:rPr>
          <w:rFonts w:eastAsiaTheme="minorHAnsi" w:cs="Times New Roman"/>
          <w:color w:val="auto"/>
          <w:szCs w:val="28"/>
          <w:lang w:eastAsia="en-US"/>
        </w:rPr>
        <w:t>Обеденный перерыв с 12:00 – 12:50.</w:t>
      </w:r>
    </w:p>
    <w:p w:rsidR="008D3B16" w:rsidRDefault="008D3B16" w:rsidP="008D3B16">
      <w:pPr>
        <w:widowControl/>
        <w:autoSpaceDE w:val="0"/>
        <w:autoSpaceDN w:val="0"/>
        <w:adjustRightInd w:val="0"/>
        <w:ind w:firstLine="540"/>
        <w:rPr>
          <w:rFonts w:eastAsiaTheme="minorHAnsi" w:cs="Times New Roman"/>
          <w:color w:val="auto"/>
          <w:szCs w:val="28"/>
          <w:lang w:eastAsia="en-US"/>
        </w:rPr>
      </w:pPr>
      <w:r>
        <w:rPr>
          <w:rFonts w:eastAsiaTheme="minorHAnsi" w:cs="Times New Roman"/>
          <w:color w:val="auto"/>
          <w:szCs w:val="28"/>
          <w:lang w:eastAsia="en-US"/>
        </w:rPr>
        <w:t>Суббота, воскресенье – выходные дни.</w:t>
      </w:r>
    </w:p>
    <w:p w:rsidR="008D3B16" w:rsidRPr="008D3B16" w:rsidRDefault="008D3B16" w:rsidP="008D3B16">
      <w:pPr>
        <w:widowControl/>
        <w:autoSpaceDE w:val="0"/>
        <w:autoSpaceDN w:val="0"/>
        <w:adjustRightInd w:val="0"/>
        <w:ind w:firstLine="539"/>
        <w:rPr>
          <w:rFonts w:eastAsiaTheme="minorHAnsi" w:cs="Times New Roman"/>
          <w:bCs/>
          <w:color w:val="auto"/>
          <w:szCs w:val="28"/>
          <w:lang w:eastAsia="en-US"/>
        </w:rPr>
      </w:pPr>
      <w:r w:rsidRPr="008D3B16">
        <w:rPr>
          <w:rFonts w:eastAsiaTheme="minorHAnsi" w:cs="Times New Roman"/>
          <w:b/>
          <w:color w:val="auto"/>
          <w:szCs w:val="28"/>
          <w:lang w:eastAsia="en-US"/>
        </w:rPr>
        <w:t>2.3.</w:t>
      </w:r>
      <w:r w:rsidRPr="008D3B16">
        <w:rPr>
          <w:rFonts w:eastAsiaTheme="minorHAnsi" w:cs="Times New Roman"/>
          <w:color w:val="auto"/>
          <w:szCs w:val="28"/>
          <w:lang w:eastAsia="en-US"/>
        </w:rPr>
        <w:t xml:space="preserve"> </w:t>
      </w:r>
      <w:r w:rsidRPr="008D3B16">
        <w:rPr>
          <w:rFonts w:eastAsiaTheme="minorHAnsi" w:cs="Times New Roman"/>
          <w:bCs/>
          <w:color w:val="auto"/>
          <w:szCs w:val="28"/>
          <w:lang w:eastAsia="en-US"/>
        </w:rPr>
        <w:t>Результатом предоставления муниципальной услуги является:</w:t>
      </w:r>
    </w:p>
    <w:p w:rsidR="008D3B16" w:rsidRPr="008D3B16" w:rsidRDefault="008D3B16" w:rsidP="008D3B16">
      <w:pPr>
        <w:widowControl/>
        <w:autoSpaceDE w:val="0"/>
        <w:autoSpaceDN w:val="0"/>
        <w:adjustRightInd w:val="0"/>
        <w:ind w:firstLine="539"/>
        <w:rPr>
          <w:rFonts w:eastAsiaTheme="minorHAnsi" w:cs="Times New Roman"/>
          <w:bCs/>
          <w:color w:val="auto"/>
          <w:szCs w:val="28"/>
          <w:lang w:eastAsia="en-US"/>
        </w:rPr>
      </w:pPr>
      <w:r>
        <w:rPr>
          <w:rFonts w:eastAsiaTheme="minorHAnsi" w:cs="Times New Roman"/>
          <w:bCs/>
          <w:color w:val="auto"/>
          <w:szCs w:val="28"/>
          <w:lang w:eastAsia="en-US"/>
        </w:rPr>
        <w:t xml:space="preserve">- </w:t>
      </w:r>
      <w:r w:rsidRPr="008D3B16">
        <w:rPr>
          <w:rFonts w:eastAsiaTheme="minorHAnsi" w:cs="Times New Roman"/>
          <w:bCs/>
          <w:color w:val="auto"/>
          <w:szCs w:val="28"/>
          <w:lang w:eastAsia="en-US"/>
        </w:rPr>
        <w:t xml:space="preserve">выдача </w:t>
      </w:r>
      <w:r w:rsidR="00EC58D7">
        <w:rPr>
          <w:rFonts w:eastAsiaTheme="minorHAnsi" w:cs="Times New Roman"/>
          <w:bCs/>
          <w:color w:val="auto"/>
          <w:szCs w:val="28"/>
          <w:lang w:eastAsia="en-US"/>
        </w:rPr>
        <w:t>ордера</w:t>
      </w:r>
      <w:r w:rsidR="00B71CD7">
        <w:rPr>
          <w:rFonts w:eastAsiaTheme="minorHAnsi" w:cs="Times New Roman"/>
          <w:bCs/>
          <w:color w:val="auto"/>
          <w:szCs w:val="28"/>
          <w:lang w:eastAsia="en-US"/>
        </w:rPr>
        <w:t xml:space="preserve"> на производство земляных работ</w:t>
      </w:r>
      <w:r w:rsidRPr="008D3B16">
        <w:rPr>
          <w:rFonts w:eastAsiaTheme="minorHAnsi" w:cs="Times New Roman"/>
          <w:bCs/>
          <w:color w:val="auto"/>
          <w:szCs w:val="28"/>
          <w:lang w:eastAsia="en-US"/>
        </w:rPr>
        <w:t xml:space="preserve"> либо отказ в выдаче </w:t>
      </w:r>
      <w:r w:rsidR="00EC58D7">
        <w:rPr>
          <w:rFonts w:eastAsiaTheme="minorHAnsi" w:cs="Times New Roman"/>
          <w:bCs/>
          <w:color w:val="auto"/>
          <w:szCs w:val="28"/>
          <w:lang w:eastAsia="en-US"/>
        </w:rPr>
        <w:t>ордера</w:t>
      </w:r>
      <w:r w:rsidRPr="008D3B16">
        <w:rPr>
          <w:rFonts w:eastAsiaTheme="minorHAnsi" w:cs="Times New Roman"/>
          <w:bCs/>
          <w:color w:val="auto"/>
          <w:szCs w:val="28"/>
          <w:lang w:eastAsia="en-US"/>
        </w:rPr>
        <w:t>;</w:t>
      </w:r>
    </w:p>
    <w:p w:rsidR="008D3B16" w:rsidRPr="008D3B16" w:rsidRDefault="008D3B16" w:rsidP="008D3B16">
      <w:pPr>
        <w:widowControl/>
        <w:autoSpaceDE w:val="0"/>
        <w:autoSpaceDN w:val="0"/>
        <w:adjustRightInd w:val="0"/>
        <w:ind w:firstLine="539"/>
        <w:rPr>
          <w:rFonts w:eastAsiaTheme="minorHAnsi" w:cs="Times New Roman"/>
          <w:bCs/>
          <w:color w:val="auto"/>
          <w:szCs w:val="28"/>
          <w:lang w:eastAsia="en-US"/>
        </w:rPr>
      </w:pPr>
      <w:r>
        <w:rPr>
          <w:rFonts w:eastAsiaTheme="minorHAnsi" w:cs="Times New Roman"/>
          <w:bCs/>
          <w:color w:val="auto"/>
          <w:szCs w:val="28"/>
          <w:lang w:eastAsia="en-US"/>
        </w:rPr>
        <w:t xml:space="preserve">- </w:t>
      </w:r>
      <w:r w:rsidRPr="008D3B16">
        <w:rPr>
          <w:rFonts w:eastAsiaTheme="minorHAnsi" w:cs="Times New Roman"/>
          <w:bCs/>
          <w:color w:val="auto"/>
          <w:szCs w:val="28"/>
          <w:lang w:eastAsia="en-US"/>
        </w:rPr>
        <w:t xml:space="preserve">продление срока действия </w:t>
      </w:r>
      <w:r w:rsidR="00EC58D7">
        <w:rPr>
          <w:rFonts w:eastAsiaTheme="minorHAnsi" w:cs="Times New Roman"/>
          <w:bCs/>
          <w:color w:val="auto"/>
          <w:szCs w:val="28"/>
          <w:lang w:eastAsia="en-US"/>
        </w:rPr>
        <w:t>ордера</w:t>
      </w:r>
      <w:r w:rsidR="00B71CD7">
        <w:rPr>
          <w:rFonts w:eastAsiaTheme="minorHAnsi" w:cs="Times New Roman"/>
          <w:bCs/>
          <w:color w:val="auto"/>
          <w:szCs w:val="28"/>
          <w:lang w:eastAsia="en-US"/>
        </w:rPr>
        <w:t xml:space="preserve"> на производство земляных работ</w:t>
      </w:r>
      <w:r w:rsidR="00EC58D7">
        <w:rPr>
          <w:rFonts w:eastAsiaTheme="minorHAnsi" w:cs="Times New Roman"/>
          <w:bCs/>
          <w:color w:val="auto"/>
          <w:szCs w:val="28"/>
          <w:lang w:eastAsia="en-US"/>
        </w:rPr>
        <w:t xml:space="preserve"> </w:t>
      </w:r>
      <w:r w:rsidRPr="008D3B16">
        <w:rPr>
          <w:rFonts w:eastAsiaTheme="minorHAnsi" w:cs="Times New Roman"/>
          <w:bCs/>
          <w:color w:val="auto"/>
          <w:szCs w:val="28"/>
          <w:lang w:eastAsia="en-US"/>
        </w:rPr>
        <w:t>либо отказ в продлении.</w:t>
      </w:r>
    </w:p>
    <w:p w:rsidR="008D3B16" w:rsidRDefault="008D3B16" w:rsidP="008D3B16">
      <w:pPr>
        <w:widowControl/>
        <w:autoSpaceDE w:val="0"/>
        <w:autoSpaceDN w:val="0"/>
        <w:adjustRightInd w:val="0"/>
        <w:ind w:firstLine="539"/>
        <w:rPr>
          <w:rFonts w:eastAsiaTheme="minorHAnsi" w:cs="Times New Roman"/>
          <w:color w:val="auto"/>
          <w:szCs w:val="28"/>
          <w:lang w:eastAsia="en-US"/>
        </w:rPr>
      </w:pPr>
      <w:r w:rsidRPr="008D3B16">
        <w:rPr>
          <w:rFonts w:eastAsiaTheme="minorHAnsi" w:cs="Times New Roman"/>
          <w:b/>
          <w:color w:val="auto"/>
          <w:szCs w:val="28"/>
          <w:lang w:eastAsia="en-US"/>
        </w:rPr>
        <w:t>2.4.</w:t>
      </w:r>
      <w:r>
        <w:rPr>
          <w:rFonts w:eastAsiaTheme="minorHAnsi" w:cs="Times New Roman"/>
          <w:color w:val="auto"/>
          <w:szCs w:val="28"/>
          <w:lang w:eastAsia="en-US"/>
        </w:rPr>
        <w:t xml:space="preserve"> Сроки предоставления муниципальной услуги.</w:t>
      </w:r>
    </w:p>
    <w:p w:rsidR="008D3B16" w:rsidRDefault="00B71CD7" w:rsidP="008D3B16">
      <w:pPr>
        <w:widowControl/>
        <w:autoSpaceDE w:val="0"/>
        <w:autoSpaceDN w:val="0"/>
        <w:adjustRightInd w:val="0"/>
        <w:ind w:firstLine="539"/>
        <w:rPr>
          <w:rFonts w:eastAsiaTheme="minorHAnsi" w:cs="Times New Roman"/>
          <w:color w:val="auto"/>
          <w:szCs w:val="28"/>
          <w:lang w:eastAsia="en-US"/>
        </w:rPr>
      </w:pPr>
      <w:r>
        <w:rPr>
          <w:rFonts w:eastAsiaTheme="minorHAnsi" w:cs="Times New Roman"/>
          <w:color w:val="auto"/>
          <w:szCs w:val="28"/>
          <w:lang w:eastAsia="en-US"/>
        </w:rPr>
        <w:t xml:space="preserve">Срок рассмотрения заявления заявителя не должен превышать </w:t>
      </w:r>
      <w:r w:rsidR="00046DD0">
        <w:rPr>
          <w:rFonts w:eastAsiaTheme="minorHAnsi" w:cs="Times New Roman"/>
          <w:color w:val="auto"/>
          <w:szCs w:val="28"/>
          <w:lang w:eastAsia="en-US"/>
        </w:rPr>
        <w:t>5</w:t>
      </w:r>
      <w:r>
        <w:rPr>
          <w:rFonts w:eastAsiaTheme="minorHAnsi" w:cs="Times New Roman"/>
          <w:color w:val="auto"/>
          <w:szCs w:val="28"/>
          <w:lang w:eastAsia="en-US"/>
        </w:rPr>
        <w:t xml:space="preserve"> рабочих дней с момен</w:t>
      </w:r>
      <w:bookmarkStart w:id="0" w:name="_GoBack"/>
      <w:bookmarkEnd w:id="0"/>
      <w:r>
        <w:rPr>
          <w:rFonts w:eastAsiaTheme="minorHAnsi" w:cs="Times New Roman"/>
          <w:color w:val="auto"/>
          <w:szCs w:val="28"/>
          <w:lang w:eastAsia="en-US"/>
        </w:rPr>
        <w:t>та получения заявления о выдаче ордера на производство земляных работ.</w:t>
      </w:r>
    </w:p>
    <w:p w:rsidR="006A02FD" w:rsidRDefault="006A02FD" w:rsidP="006A02FD">
      <w:pPr>
        <w:widowControl/>
        <w:autoSpaceDE w:val="0"/>
        <w:autoSpaceDN w:val="0"/>
        <w:adjustRightInd w:val="0"/>
        <w:ind w:firstLine="540"/>
        <w:rPr>
          <w:rFonts w:eastAsiaTheme="minorHAnsi" w:cs="Times New Roman"/>
          <w:color w:val="auto"/>
          <w:szCs w:val="28"/>
          <w:lang w:eastAsia="en-US"/>
        </w:rPr>
      </w:pPr>
      <w:r w:rsidRPr="006A02FD">
        <w:rPr>
          <w:rFonts w:eastAsiaTheme="minorHAnsi" w:cs="Times New Roman"/>
          <w:b/>
          <w:color w:val="auto"/>
          <w:szCs w:val="28"/>
          <w:lang w:eastAsia="en-US"/>
        </w:rPr>
        <w:t>2.5.</w:t>
      </w:r>
      <w:r>
        <w:rPr>
          <w:rFonts w:eastAsiaTheme="minorHAnsi" w:cs="Times New Roman"/>
          <w:color w:val="auto"/>
          <w:szCs w:val="28"/>
          <w:lang w:eastAsia="en-US"/>
        </w:rPr>
        <w:t xml:space="preserve"> Правовые основания для предоставления муниципальной услуги:</w:t>
      </w:r>
    </w:p>
    <w:p w:rsidR="006A02FD" w:rsidRDefault="006A02FD" w:rsidP="006A02FD">
      <w:pPr>
        <w:widowControl/>
        <w:autoSpaceDE w:val="0"/>
        <w:autoSpaceDN w:val="0"/>
        <w:adjustRightInd w:val="0"/>
        <w:ind w:firstLine="540"/>
        <w:rPr>
          <w:rFonts w:eastAsiaTheme="minorHAnsi" w:cs="Times New Roman"/>
          <w:color w:val="auto"/>
          <w:szCs w:val="28"/>
          <w:lang w:eastAsia="en-US"/>
        </w:rPr>
      </w:pPr>
      <w:r>
        <w:rPr>
          <w:rFonts w:eastAsiaTheme="minorHAnsi" w:cs="Times New Roman"/>
          <w:color w:val="auto"/>
          <w:szCs w:val="28"/>
          <w:lang w:eastAsia="en-US"/>
        </w:rPr>
        <w:t>- Градостроительный кодекс Российской Федерации;</w:t>
      </w:r>
    </w:p>
    <w:p w:rsidR="006A02FD" w:rsidRDefault="006A02FD" w:rsidP="006A02FD">
      <w:pPr>
        <w:widowControl/>
        <w:autoSpaceDE w:val="0"/>
        <w:autoSpaceDN w:val="0"/>
        <w:adjustRightInd w:val="0"/>
        <w:ind w:firstLine="540"/>
        <w:rPr>
          <w:rFonts w:eastAsiaTheme="minorHAnsi" w:cs="Times New Roman"/>
          <w:color w:val="auto"/>
          <w:szCs w:val="28"/>
          <w:lang w:eastAsia="en-US"/>
        </w:rPr>
      </w:pPr>
      <w:r>
        <w:rPr>
          <w:rFonts w:eastAsiaTheme="minorHAnsi" w:cs="Times New Roman"/>
          <w:color w:val="auto"/>
          <w:szCs w:val="28"/>
          <w:lang w:eastAsia="en-US"/>
        </w:rPr>
        <w:t>- Федеральный закон от 27 июля 2010 г. №210-ФЗ «Об организации предоставления государственных и муниципальных услуг»;</w:t>
      </w:r>
    </w:p>
    <w:p w:rsidR="006A02FD" w:rsidRDefault="006A02FD" w:rsidP="006A02FD">
      <w:pPr>
        <w:widowControl/>
        <w:autoSpaceDE w:val="0"/>
        <w:autoSpaceDN w:val="0"/>
        <w:adjustRightInd w:val="0"/>
        <w:ind w:firstLine="540"/>
        <w:rPr>
          <w:rFonts w:eastAsiaTheme="minorHAnsi" w:cs="Times New Roman"/>
          <w:color w:val="auto"/>
          <w:szCs w:val="28"/>
          <w:lang w:eastAsia="en-US"/>
        </w:rPr>
      </w:pPr>
      <w:r>
        <w:rPr>
          <w:rFonts w:eastAsiaTheme="minorHAnsi" w:cs="Times New Roman"/>
          <w:color w:val="auto"/>
          <w:szCs w:val="28"/>
          <w:lang w:eastAsia="en-US"/>
        </w:rPr>
        <w:t>- Федеральный закон от 06 октября 2003 г. №131-ФЗ «Об общих принципах организации местного самоуправления в Российской Федерации»;</w:t>
      </w:r>
    </w:p>
    <w:p w:rsidR="00D46063" w:rsidRDefault="006A02FD" w:rsidP="00D46063">
      <w:pPr>
        <w:widowControl/>
        <w:autoSpaceDE w:val="0"/>
        <w:autoSpaceDN w:val="0"/>
        <w:adjustRightInd w:val="0"/>
        <w:ind w:firstLine="540"/>
        <w:rPr>
          <w:rFonts w:eastAsiaTheme="minorHAnsi" w:cs="Times New Roman"/>
          <w:color w:val="auto"/>
          <w:szCs w:val="28"/>
          <w:lang w:eastAsia="en-US"/>
        </w:rPr>
      </w:pPr>
      <w:r>
        <w:rPr>
          <w:rFonts w:eastAsiaTheme="minorHAnsi" w:cs="Times New Roman"/>
          <w:color w:val="auto"/>
          <w:szCs w:val="28"/>
          <w:lang w:eastAsia="en-US"/>
        </w:rPr>
        <w:t>- Постановление Администрации Южского муниципального района от 31.10.2017 г. №1056-п «Об утверждении Правил благоустройства и содержания территории Южского городского поселения»</w:t>
      </w:r>
      <w:r w:rsidR="00D46063">
        <w:rPr>
          <w:rFonts w:eastAsiaTheme="minorHAnsi" w:cs="Times New Roman"/>
          <w:color w:val="auto"/>
          <w:szCs w:val="28"/>
          <w:lang w:eastAsia="en-US"/>
        </w:rPr>
        <w:t>.</w:t>
      </w:r>
    </w:p>
    <w:p w:rsidR="00D46063" w:rsidRPr="00D46063" w:rsidRDefault="00F74AA6" w:rsidP="00D46063">
      <w:pPr>
        <w:widowControl/>
        <w:autoSpaceDE w:val="0"/>
        <w:autoSpaceDN w:val="0"/>
        <w:adjustRightInd w:val="0"/>
        <w:ind w:firstLine="540"/>
        <w:rPr>
          <w:rFonts w:eastAsiaTheme="minorHAnsi" w:cs="Times New Roman"/>
          <w:color w:val="auto"/>
          <w:szCs w:val="28"/>
          <w:lang w:eastAsia="en-US"/>
        </w:rPr>
      </w:pPr>
      <w:r w:rsidRPr="00B8402F">
        <w:rPr>
          <w:rFonts w:eastAsia="Times New Roman" w:cs="Times New Roman"/>
          <w:b/>
          <w:color w:val="auto"/>
          <w:szCs w:val="28"/>
          <w:lang w:eastAsia="ar-SA"/>
        </w:rPr>
        <w:t>2.6</w:t>
      </w:r>
      <w:r w:rsidR="00A4471C">
        <w:rPr>
          <w:rFonts w:eastAsia="Times New Roman" w:cs="Times New Roman"/>
          <w:b/>
          <w:color w:val="auto"/>
          <w:szCs w:val="28"/>
          <w:lang w:eastAsia="ar-SA"/>
        </w:rPr>
        <w:t xml:space="preserve">. </w:t>
      </w:r>
      <w:r w:rsidR="00D46063">
        <w:rPr>
          <w:rFonts w:eastAsiaTheme="minorHAnsi" w:cs="Times New Roman"/>
          <w:color w:val="auto"/>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w:t>
      </w:r>
    </w:p>
    <w:p w:rsidR="00063E52" w:rsidRDefault="00D46063" w:rsidP="00AA5032">
      <w:pPr>
        <w:widowControl/>
        <w:suppressAutoHyphens/>
        <w:rPr>
          <w:rFonts w:eastAsia="Times New Roman" w:cs="Times New Roman"/>
          <w:color w:val="auto"/>
          <w:szCs w:val="28"/>
          <w:lang w:eastAsia="ar-SA"/>
        </w:rPr>
      </w:pPr>
      <w:r w:rsidRPr="00D46063">
        <w:rPr>
          <w:rFonts w:eastAsia="Times New Roman" w:cs="Times New Roman"/>
          <w:b/>
          <w:color w:val="auto"/>
          <w:szCs w:val="28"/>
          <w:lang w:eastAsia="ar-SA"/>
        </w:rPr>
        <w:t>2.6.1.</w:t>
      </w:r>
      <w:r>
        <w:rPr>
          <w:rFonts w:eastAsia="Times New Roman" w:cs="Times New Roman"/>
          <w:color w:val="auto"/>
          <w:szCs w:val="28"/>
          <w:lang w:eastAsia="ar-SA"/>
        </w:rPr>
        <w:t xml:space="preserve"> </w:t>
      </w:r>
      <w:r w:rsidR="003E45B5">
        <w:rPr>
          <w:rFonts w:eastAsia="Times New Roman" w:cs="Times New Roman"/>
          <w:color w:val="auto"/>
          <w:szCs w:val="28"/>
          <w:lang w:eastAsia="ar-SA"/>
        </w:rPr>
        <w:t>П</w:t>
      </w:r>
      <w:r w:rsidR="00AA5032" w:rsidRPr="00063E52">
        <w:rPr>
          <w:rFonts w:eastAsia="Times New Roman" w:cs="Times New Roman"/>
          <w:color w:val="auto"/>
          <w:szCs w:val="28"/>
          <w:lang w:eastAsia="ar-SA"/>
        </w:rPr>
        <w:t>еречень</w:t>
      </w:r>
      <w:r w:rsidR="00AA5032" w:rsidRPr="00AA5032">
        <w:rPr>
          <w:rFonts w:eastAsia="Times New Roman" w:cs="Times New Roman"/>
          <w:color w:val="auto"/>
          <w:szCs w:val="28"/>
          <w:lang w:eastAsia="ar-SA"/>
        </w:rPr>
        <w:t xml:space="preserve"> документов, </w:t>
      </w:r>
      <w:r w:rsidR="00063E52" w:rsidRPr="00063E52">
        <w:rPr>
          <w:rFonts w:eastAsia="Times New Roman" w:cs="Times New Roman"/>
          <w:color w:val="auto"/>
          <w:szCs w:val="28"/>
          <w:lang w:eastAsia="ar-SA"/>
        </w:rPr>
        <w:t>которые заявитель должен представить самостоятельно</w:t>
      </w:r>
      <w:r w:rsidR="00063E52">
        <w:rPr>
          <w:rFonts w:eastAsia="Times New Roman" w:cs="Times New Roman"/>
          <w:color w:val="auto"/>
          <w:szCs w:val="28"/>
          <w:lang w:eastAsia="ar-SA"/>
        </w:rPr>
        <w:t>:</w:t>
      </w:r>
    </w:p>
    <w:p w:rsidR="00AA5032" w:rsidRPr="006C5243" w:rsidRDefault="00AA5032" w:rsidP="00AA5032">
      <w:pPr>
        <w:widowControl/>
        <w:suppressAutoHyphens/>
        <w:rPr>
          <w:rFonts w:eastAsia="Times New Roman" w:cs="Times New Roman"/>
          <w:color w:val="auto"/>
          <w:szCs w:val="28"/>
          <w:lang w:eastAsia="ar-SA"/>
        </w:rPr>
      </w:pPr>
      <w:r w:rsidRPr="00AA5032">
        <w:rPr>
          <w:rFonts w:eastAsia="Times New Roman" w:cs="Times New Roman"/>
          <w:color w:val="auto"/>
          <w:szCs w:val="28"/>
          <w:lang w:eastAsia="ar-SA"/>
        </w:rPr>
        <w:t xml:space="preserve">1) заявление о выдаче ордера на </w:t>
      </w:r>
      <w:r w:rsidR="00680C10">
        <w:rPr>
          <w:rFonts w:eastAsia="Times New Roman" w:cs="Times New Roman"/>
          <w:color w:val="auto"/>
          <w:szCs w:val="28"/>
          <w:lang w:eastAsia="ar-SA"/>
        </w:rPr>
        <w:t>производство</w:t>
      </w:r>
      <w:r w:rsidRPr="00AA5032">
        <w:rPr>
          <w:rFonts w:eastAsia="Times New Roman" w:cs="Times New Roman"/>
          <w:color w:val="auto"/>
          <w:szCs w:val="28"/>
          <w:lang w:eastAsia="ar-SA"/>
        </w:rPr>
        <w:t xml:space="preserve"> земляных работ </w:t>
      </w:r>
      <w:r w:rsidRPr="006C5243">
        <w:rPr>
          <w:rFonts w:eastAsia="Times New Roman" w:cs="Times New Roman"/>
          <w:color w:val="auto"/>
          <w:szCs w:val="28"/>
          <w:lang w:eastAsia="ar-SA"/>
        </w:rPr>
        <w:t>(приложение № 1 к настоящему Регламенту);</w:t>
      </w:r>
    </w:p>
    <w:p w:rsidR="00546C99" w:rsidRPr="006C5243" w:rsidRDefault="00546C99" w:rsidP="00AA5032">
      <w:pPr>
        <w:widowControl/>
        <w:suppressAutoHyphens/>
        <w:rPr>
          <w:rFonts w:eastAsia="Times New Roman" w:cs="Times New Roman"/>
          <w:color w:val="auto"/>
          <w:szCs w:val="28"/>
          <w:lang w:eastAsia="ar-SA"/>
        </w:rPr>
      </w:pPr>
      <w:r w:rsidRPr="006C5243">
        <w:rPr>
          <w:rFonts w:eastAsia="Times New Roman" w:cs="Times New Roman"/>
          <w:color w:val="auto"/>
          <w:szCs w:val="28"/>
          <w:lang w:eastAsia="ar-SA"/>
        </w:rPr>
        <w:t xml:space="preserve">2) копия документа, удостоверяющего личность </w:t>
      </w:r>
      <w:r w:rsidR="00680C10" w:rsidRPr="006C5243">
        <w:rPr>
          <w:rFonts w:eastAsia="Times New Roman" w:cs="Times New Roman"/>
          <w:color w:val="auto"/>
          <w:szCs w:val="28"/>
          <w:lang w:eastAsia="ar-SA"/>
        </w:rPr>
        <w:t>з</w:t>
      </w:r>
      <w:r w:rsidRPr="006C5243">
        <w:rPr>
          <w:rFonts w:eastAsia="Times New Roman" w:cs="Times New Roman"/>
          <w:color w:val="auto"/>
          <w:szCs w:val="28"/>
          <w:lang w:eastAsia="ar-SA"/>
        </w:rPr>
        <w:t>аявителя в случае, если заявителем является физическое лицо; копия документа, подтверждающего полномочия лица, действующего от имени юридического лица;</w:t>
      </w:r>
    </w:p>
    <w:p w:rsidR="00AA5032" w:rsidRDefault="00546C99" w:rsidP="00AA5032">
      <w:pPr>
        <w:widowControl/>
        <w:suppressAutoHyphens/>
        <w:rPr>
          <w:rFonts w:eastAsia="Times New Roman" w:cs="Times New Roman"/>
          <w:color w:val="auto"/>
          <w:szCs w:val="28"/>
          <w:lang w:eastAsia="ar-SA"/>
        </w:rPr>
      </w:pPr>
      <w:r>
        <w:rPr>
          <w:rFonts w:eastAsia="Times New Roman" w:cs="Times New Roman"/>
          <w:color w:val="auto"/>
          <w:szCs w:val="28"/>
          <w:lang w:eastAsia="ar-SA"/>
        </w:rPr>
        <w:t>3</w:t>
      </w:r>
      <w:r w:rsidR="00AA5032" w:rsidRPr="00AA5032">
        <w:rPr>
          <w:rFonts w:eastAsia="Times New Roman" w:cs="Times New Roman"/>
          <w:color w:val="auto"/>
          <w:szCs w:val="28"/>
          <w:lang w:eastAsia="ar-SA"/>
        </w:rPr>
        <w:t xml:space="preserve">) доверенность, оформленная </w:t>
      </w:r>
      <w:r>
        <w:rPr>
          <w:rFonts w:eastAsia="Times New Roman" w:cs="Times New Roman"/>
          <w:color w:val="auto"/>
          <w:szCs w:val="28"/>
          <w:lang w:eastAsia="ar-SA"/>
        </w:rPr>
        <w:t>в соответствии с требованиями законодательства</w:t>
      </w:r>
      <w:r w:rsidR="00AA5032" w:rsidRPr="00AA5032">
        <w:rPr>
          <w:rFonts w:eastAsia="Times New Roman" w:cs="Times New Roman"/>
          <w:color w:val="auto"/>
          <w:szCs w:val="28"/>
          <w:lang w:eastAsia="ar-SA"/>
        </w:rPr>
        <w:t xml:space="preserve"> (в случае подачи заявления представителем заявителя);</w:t>
      </w:r>
    </w:p>
    <w:p w:rsidR="000318FF" w:rsidRPr="000318FF" w:rsidRDefault="00546C99" w:rsidP="000318FF">
      <w:pPr>
        <w:widowControl/>
        <w:suppressAutoHyphens/>
        <w:rPr>
          <w:rFonts w:eastAsia="Times New Roman" w:cs="Times New Roman"/>
          <w:color w:val="auto"/>
          <w:szCs w:val="28"/>
          <w:lang w:eastAsia="ar-SA"/>
        </w:rPr>
      </w:pPr>
      <w:r>
        <w:rPr>
          <w:rFonts w:eastAsia="Times New Roman" w:cs="Times New Roman"/>
          <w:color w:val="auto"/>
          <w:szCs w:val="28"/>
          <w:lang w:eastAsia="ar-SA"/>
        </w:rPr>
        <w:t>4</w:t>
      </w:r>
      <w:r w:rsidR="000318FF">
        <w:rPr>
          <w:rFonts w:eastAsia="Times New Roman" w:cs="Times New Roman"/>
          <w:color w:val="auto"/>
          <w:szCs w:val="28"/>
          <w:lang w:eastAsia="ar-SA"/>
        </w:rPr>
        <w:t xml:space="preserve">) </w:t>
      </w:r>
      <w:r w:rsidR="000318FF" w:rsidRPr="000318FF">
        <w:rPr>
          <w:rFonts w:eastAsia="Times New Roman" w:cs="Times New Roman"/>
          <w:color w:val="auto"/>
          <w:szCs w:val="28"/>
          <w:lang w:eastAsia="ar-SA"/>
        </w:rPr>
        <w:t>схему ограждения объекта, а при н</w:t>
      </w:r>
      <w:r w:rsidR="000318FF">
        <w:rPr>
          <w:rFonts w:eastAsia="Times New Roman" w:cs="Times New Roman"/>
          <w:color w:val="auto"/>
          <w:szCs w:val="28"/>
          <w:lang w:eastAsia="ar-SA"/>
        </w:rPr>
        <w:t>еобходимости  схему организации</w:t>
      </w:r>
    </w:p>
    <w:p w:rsidR="000318FF" w:rsidRDefault="000318FF" w:rsidP="000318FF">
      <w:pPr>
        <w:widowControl/>
        <w:suppressAutoHyphens/>
        <w:ind w:firstLine="0"/>
        <w:rPr>
          <w:rFonts w:eastAsia="Times New Roman" w:cs="Times New Roman"/>
          <w:color w:val="auto"/>
          <w:szCs w:val="28"/>
          <w:lang w:eastAsia="ar-SA"/>
        </w:rPr>
      </w:pPr>
      <w:r w:rsidRPr="000318FF">
        <w:rPr>
          <w:rFonts w:eastAsia="Times New Roman" w:cs="Times New Roman"/>
          <w:color w:val="auto"/>
          <w:szCs w:val="28"/>
          <w:lang w:eastAsia="ar-SA"/>
        </w:rPr>
        <w:t>движения транспорта и пешеход</w:t>
      </w:r>
      <w:r w:rsidR="00B85728">
        <w:rPr>
          <w:rFonts w:eastAsia="Times New Roman" w:cs="Times New Roman"/>
          <w:color w:val="auto"/>
          <w:szCs w:val="28"/>
          <w:lang w:eastAsia="ar-SA"/>
        </w:rPr>
        <w:t>ов на период производства работ</w:t>
      </w:r>
      <w:r w:rsidR="00077FF9">
        <w:rPr>
          <w:rFonts w:eastAsia="Times New Roman" w:cs="Times New Roman"/>
          <w:color w:val="auto"/>
          <w:szCs w:val="28"/>
          <w:lang w:eastAsia="ar-SA"/>
        </w:rPr>
        <w:t>;</w:t>
      </w:r>
    </w:p>
    <w:p w:rsidR="000318FF" w:rsidRPr="00077FF9" w:rsidRDefault="00546C99" w:rsidP="00AA5032">
      <w:pPr>
        <w:widowControl/>
        <w:suppressAutoHyphens/>
        <w:rPr>
          <w:rFonts w:eastAsia="Times New Roman" w:cs="Times New Roman"/>
          <w:color w:val="auto"/>
          <w:szCs w:val="28"/>
          <w:lang w:eastAsia="ar-SA"/>
        </w:rPr>
      </w:pPr>
      <w:r>
        <w:rPr>
          <w:rFonts w:eastAsia="Times New Roman" w:cs="Times New Roman"/>
          <w:color w:val="auto"/>
          <w:szCs w:val="28"/>
          <w:lang w:eastAsia="ar-SA"/>
        </w:rPr>
        <w:lastRenderedPageBreak/>
        <w:t>5</w:t>
      </w:r>
      <w:r w:rsidR="00B85728">
        <w:rPr>
          <w:rFonts w:eastAsia="Times New Roman" w:cs="Times New Roman"/>
          <w:color w:val="auto"/>
          <w:szCs w:val="28"/>
          <w:lang w:eastAsia="ar-SA"/>
        </w:rPr>
        <w:t>) схема места проведения работ</w:t>
      </w:r>
      <w:r>
        <w:rPr>
          <w:rFonts w:eastAsia="Times New Roman" w:cs="Times New Roman"/>
          <w:color w:val="auto"/>
          <w:szCs w:val="28"/>
          <w:lang w:eastAsia="ar-SA"/>
        </w:rPr>
        <w:t xml:space="preserve"> (схема инженерных коммуникаций на участке аварийного разрытия)</w:t>
      </w:r>
      <w:r w:rsidR="00B85728">
        <w:rPr>
          <w:rFonts w:eastAsia="Times New Roman" w:cs="Times New Roman"/>
          <w:color w:val="auto"/>
          <w:szCs w:val="28"/>
          <w:lang w:eastAsia="ar-SA"/>
        </w:rPr>
        <w:t>;</w:t>
      </w:r>
    </w:p>
    <w:p w:rsidR="000318FF" w:rsidRDefault="00546C99" w:rsidP="00AA5032">
      <w:pPr>
        <w:widowControl/>
        <w:suppressAutoHyphens/>
        <w:rPr>
          <w:rFonts w:eastAsia="Times New Roman" w:cs="Times New Roman"/>
          <w:color w:val="auto"/>
          <w:szCs w:val="28"/>
          <w:lang w:eastAsia="ar-SA"/>
        </w:rPr>
      </w:pPr>
      <w:r>
        <w:rPr>
          <w:rFonts w:eastAsia="Times New Roman" w:cs="Times New Roman"/>
          <w:color w:val="auto"/>
          <w:szCs w:val="28"/>
          <w:lang w:eastAsia="ar-SA"/>
        </w:rPr>
        <w:t>6</w:t>
      </w:r>
      <w:r w:rsidR="00077FF9">
        <w:rPr>
          <w:rFonts w:eastAsia="Times New Roman" w:cs="Times New Roman"/>
          <w:color w:val="auto"/>
          <w:szCs w:val="28"/>
          <w:lang w:eastAsia="ar-SA"/>
        </w:rPr>
        <w:t xml:space="preserve">) </w:t>
      </w:r>
      <w:r w:rsidR="00077FF9" w:rsidRPr="00077FF9">
        <w:rPr>
          <w:rFonts w:eastAsia="Times New Roman" w:cs="Times New Roman"/>
          <w:color w:val="auto"/>
          <w:szCs w:val="28"/>
          <w:lang w:eastAsia="ar-SA"/>
        </w:rPr>
        <w:t>для подводки инженерных коммуникаций к частному домовладению предоставляются проект или схема прокладки сети (в зависимости от расстояния и других коммуникаций на д</w:t>
      </w:r>
      <w:r w:rsidR="00077FF9">
        <w:rPr>
          <w:rFonts w:eastAsia="Times New Roman" w:cs="Times New Roman"/>
          <w:color w:val="auto"/>
          <w:szCs w:val="28"/>
          <w:lang w:eastAsia="ar-SA"/>
        </w:rPr>
        <w:t>анном участке)</w:t>
      </w:r>
      <w:r w:rsidR="00B36EFB">
        <w:rPr>
          <w:rFonts w:eastAsia="Times New Roman" w:cs="Times New Roman"/>
          <w:color w:val="auto"/>
          <w:szCs w:val="28"/>
          <w:lang w:eastAsia="ar-SA"/>
        </w:rPr>
        <w:t>;</w:t>
      </w:r>
    </w:p>
    <w:p w:rsidR="00B36EFB" w:rsidRDefault="00B36EFB" w:rsidP="00AA5032">
      <w:pPr>
        <w:widowControl/>
        <w:suppressAutoHyphens/>
        <w:rPr>
          <w:rFonts w:eastAsia="Times New Roman" w:cs="Times New Roman"/>
          <w:color w:val="auto"/>
          <w:szCs w:val="28"/>
          <w:lang w:eastAsia="ar-SA"/>
        </w:rPr>
      </w:pPr>
      <w:r>
        <w:rPr>
          <w:rFonts w:eastAsia="Times New Roman" w:cs="Times New Roman"/>
          <w:color w:val="auto"/>
          <w:szCs w:val="28"/>
          <w:lang w:eastAsia="ar-SA"/>
        </w:rPr>
        <w:t>7) копия проекта производства работ (или выписка из него).</w:t>
      </w:r>
    </w:p>
    <w:p w:rsidR="00063E52" w:rsidRDefault="00D46063" w:rsidP="004657DC">
      <w:pPr>
        <w:widowControl/>
        <w:suppressAutoHyphens/>
        <w:rPr>
          <w:rFonts w:eastAsia="Times New Roman" w:cs="Times New Roman"/>
          <w:color w:val="auto"/>
          <w:szCs w:val="28"/>
          <w:lang w:eastAsia="ar-SA"/>
        </w:rPr>
      </w:pPr>
      <w:r>
        <w:rPr>
          <w:rFonts w:eastAsia="Times New Roman" w:cs="Times New Roman"/>
          <w:b/>
          <w:color w:val="auto"/>
          <w:szCs w:val="28"/>
          <w:lang w:eastAsia="ar-SA"/>
        </w:rPr>
        <w:t>2.6.2.</w:t>
      </w:r>
      <w:r w:rsidR="00063E52">
        <w:rPr>
          <w:rFonts w:eastAsia="Times New Roman" w:cs="Times New Roman"/>
          <w:color w:val="auto"/>
          <w:szCs w:val="28"/>
          <w:lang w:eastAsia="ar-SA"/>
        </w:rPr>
        <w:t xml:space="preserve"> </w:t>
      </w:r>
      <w:r w:rsidR="004657DC">
        <w:rPr>
          <w:rFonts w:eastAsia="Times New Roman" w:cs="Times New Roman"/>
          <w:color w:val="auto"/>
          <w:szCs w:val="28"/>
          <w:lang w:eastAsia="ar-SA"/>
        </w:rPr>
        <w:t xml:space="preserve"> З</w:t>
      </w:r>
      <w:r w:rsidR="00063E52" w:rsidRPr="00063E52">
        <w:rPr>
          <w:rFonts w:eastAsia="Times New Roman" w:cs="Times New Roman"/>
          <w:color w:val="auto"/>
          <w:szCs w:val="28"/>
          <w:lang w:eastAsia="ar-SA"/>
        </w:rPr>
        <w:t>аявитель вправе пред</w:t>
      </w:r>
      <w:r w:rsidR="004657DC">
        <w:rPr>
          <w:rFonts w:eastAsia="Times New Roman" w:cs="Times New Roman"/>
          <w:color w:val="auto"/>
          <w:szCs w:val="28"/>
          <w:lang w:eastAsia="ar-SA"/>
        </w:rPr>
        <w:t>о</w:t>
      </w:r>
      <w:r w:rsidR="00063E52" w:rsidRPr="00063E52">
        <w:rPr>
          <w:rFonts w:eastAsia="Times New Roman" w:cs="Times New Roman"/>
          <w:color w:val="auto"/>
          <w:szCs w:val="28"/>
          <w:lang w:eastAsia="ar-SA"/>
        </w:rPr>
        <w:t>ставить по собственной инициативе</w:t>
      </w:r>
      <w:r w:rsidR="004657DC">
        <w:rPr>
          <w:rFonts w:eastAsia="Times New Roman" w:cs="Times New Roman"/>
          <w:color w:val="auto"/>
          <w:szCs w:val="28"/>
          <w:lang w:eastAsia="ar-SA"/>
        </w:rPr>
        <w:t xml:space="preserve"> </w:t>
      </w:r>
      <w:r w:rsidR="00063E52" w:rsidRPr="00271691">
        <w:rPr>
          <w:rFonts w:eastAsia="Times New Roman" w:cs="Times New Roman"/>
          <w:color w:val="auto"/>
          <w:szCs w:val="28"/>
          <w:lang w:eastAsia="ar-SA"/>
        </w:rPr>
        <w:t xml:space="preserve">порубочный билет </w:t>
      </w:r>
      <w:r w:rsidR="00680C10">
        <w:rPr>
          <w:rFonts w:eastAsia="Times New Roman" w:cs="Times New Roman"/>
          <w:color w:val="auto"/>
          <w:szCs w:val="28"/>
          <w:lang w:eastAsia="ar-SA"/>
        </w:rPr>
        <w:t>и (или) разрешение на пересадку деревьев и кустарников</w:t>
      </w:r>
      <w:r w:rsidR="00B36EFB">
        <w:rPr>
          <w:rFonts w:eastAsia="Times New Roman" w:cs="Times New Roman"/>
          <w:color w:val="auto"/>
          <w:szCs w:val="28"/>
          <w:lang w:eastAsia="ar-SA"/>
        </w:rPr>
        <w:t>, полученный</w:t>
      </w:r>
      <w:r w:rsidR="00063E52" w:rsidRPr="00271691">
        <w:rPr>
          <w:rFonts w:eastAsia="Times New Roman" w:cs="Times New Roman"/>
          <w:color w:val="auto"/>
          <w:szCs w:val="28"/>
          <w:lang w:eastAsia="ar-SA"/>
        </w:rPr>
        <w:t xml:space="preserve"> в </w:t>
      </w:r>
      <w:r w:rsidR="00680C10">
        <w:rPr>
          <w:rFonts w:eastAsia="Times New Roman" w:cs="Times New Roman"/>
          <w:color w:val="auto"/>
          <w:szCs w:val="28"/>
          <w:lang w:eastAsia="ar-SA"/>
        </w:rPr>
        <w:t>Муниципальном казенном учреждении «Управление городского хозяйства»</w:t>
      </w:r>
      <w:r w:rsidR="004657DC">
        <w:rPr>
          <w:rFonts w:eastAsia="Times New Roman" w:cs="Times New Roman"/>
          <w:color w:val="auto"/>
          <w:szCs w:val="28"/>
          <w:lang w:eastAsia="ar-SA"/>
        </w:rPr>
        <w:t xml:space="preserve"> при необходимости их вырубки.</w:t>
      </w:r>
    </w:p>
    <w:p w:rsidR="00680C10" w:rsidRDefault="00680C10" w:rsidP="004C7760">
      <w:pPr>
        <w:widowControl/>
        <w:autoSpaceDE w:val="0"/>
        <w:autoSpaceDN w:val="0"/>
        <w:adjustRightInd w:val="0"/>
        <w:ind w:firstLine="540"/>
        <w:rPr>
          <w:rFonts w:eastAsiaTheme="minorHAnsi" w:cs="Times New Roman"/>
          <w:color w:val="auto"/>
          <w:szCs w:val="28"/>
          <w:lang w:eastAsia="en-US"/>
        </w:rPr>
      </w:pPr>
      <w:r w:rsidRPr="00D46063">
        <w:rPr>
          <w:rFonts w:eastAsiaTheme="minorHAnsi" w:cs="Times New Roman"/>
          <w:b/>
          <w:color w:val="auto"/>
          <w:szCs w:val="28"/>
          <w:lang w:eastAsia="en-US"/>
        </w:rPr>
        <w:t>2.6.3.</w:t>
      </w:r>
      <w:r>
        <w:rPr>
          <w:rFonts w:eastAsiaTheme="minorHAnsi" w:cs="Times New Roman"/>
          <w:color w:val="auto"/>
          <w:szCs w:val="28"/>
          <w:lang w:eastAsia="en-US"/>
        </w:rPr>
        <w:t xml:space="preserve"> Для продления срока действия </w:t>
      </w:r>
      <w:r w:rsidR="00EC58D7">
        <w:rPr>
          <w:rFonts w:eastAsiaTheme="minorHAnsi" w:cs="Times New Roman"/>
          <w:color w:val="auto"/>
          <w:szCs w:val="28"/>
          <w:lang w:eastAsia="en-US"/>
        </w:rPr>
        <w:t>ордера</w:t>
      </w:r>
      <w:r w:rsidR="00B5651D">
        <w:rPr>
          <w:rFonts w:eastAsiaTheme="minorHAnsi" w:cs="Times New Roman"/>
          <w:color w:val="auto"/>
          <w:szCs w:val="28"/>
          <w:lang w:eastAsia="en-US"/>
        </w:rPr>
        <w:t xml:space="preserve"> на производство земляных работ</w:t>
      </w:r>
      <w:r>
        <w:rPr>
          <w:rFonts w:eastAsiaTheme="minorHAnsi" w:cs="Times New Roman"/>
          <w:color w:val="auto"/>
          <w:szCs w:val="28"/>
          <w:lang w:eastAsia="en-US"/>
        </w:rPr>
        <w:t xml:space="preserve"> заявитель подает в </w:t>
      </w:r>
      <w:r w:rsidR="00EC58D7">
        <w:rPr>
          <w:rFonts w:eastAsiaTheme="minorHAnsi" w:cs="Times New Roman"/>
          <w:color w:val="auto"/>
          <w:szCs w:val="28"/>
          <w:lang w:eastAsia="en-US"/>
        </w:rPr>
        <w:t>Уполномоченный орган</w:t>
      </w:r>
      <w:r>
        <w:rPr>
          <w:rFonts w:eastAsiaTheme="minorHAnsi" w:cs="Times New Roman"/>
          <w:color w:val="auto"/>
          <w:szCs w:val="28"/>
          <w:lang w:eastAsia="en-US"/>
        </w:rPr>
        <w:t xml:space="preserve"> заявление о продлении срока действия </w:t>
      </w:r>
      <w:r w:rsidR="00EC58D7">
        <w:rPr>
          <w:rFonts w:eastAsiaTheme="minorHAnsi" w:cs="Times New Roman"/>
          <w:color w:val="auto"/>
          <w:szCs w:val="28"/>
          <w:lang w:eastAsia="en-US"/>
        </w:rPr>
        <w:t>ордера</w:t>
      </w:r>
      <w:r>
        <w:rPr>
          <w:rFonts w:eastAsiaTheme="minorHAnsi" w:cs="Times New Roman"/>
          <w:color w:val="auto"/>
          <w:szCs w:val="28"/>
          <w:lang w:eastAsia="en-US"/>
        </w:rPr>
        <w:t>. К указанному заявлению прилагаются следующие документы:</w:t>
      </w:r>
    </w:p>
    <w:p w:rsidR="00680C10" w:rsidRDefault="00680C10" w:rsidP="004C7760">
      <w:pPr>
        <w:widowControl/>
        <w:autoSpaceDE w:val="0"/>
        <w:autoSpaceDN w:val="0"/>
        <w:adjustRightInd w:val="0"/>
        <w:ind w:firstLine="540"/>
        <w:rPr>
          <w:rFonts w:eastAsiaTheme="minorHAnsi" w:cs="Times New Roman"/>
          <w:color w:val="auto"/>
          <w:szCs w:val="28"/>
          <w:lang w:eastAsia="en-US"/>
        </w:rPr>
      </w:pPr>
      <w:r>
        <w:rPr>
          <w:rFonts w:eastAsiaTheme="minorHAnsi" w:cs="Times New Roman"/>
          <w:color w:val="auto"/>
          <w:szCs w:val="28"/>
          <w:lang w:eastAsia="en-US"/>
        </w:rPr>
        <w:t xml:space="preserve">1) оригинал </w:t>
      </w:r>
      <w:r w:rsidR="00EC58D7">
        <w:rPr>
          <w:rFonts w:eastAsiaTheme="minorHAnsi" w:cs="Times New Roman"/>
          <w:color w:val="auto"/>
          <w:szCs w:val="28"/>
          <w:lang w:eastAsia="en-US"/>
        </w:rPr>
        <w:t>ордера</w:t>
      </w:r>
      <w:r w:rsidR="00B5651D">
        <w:rPr>
          <w:rFonts w:eastAsiaTheme="minorHAnsi" w:cs="Times New Roman"/>
          <w:color w:val="auto"/>
          <w:szCs w:val="28"/>
          <w:lang w:eastAsia="en-US"/>
        </w:rPr>
        <w:t xml:space="preserve"> на производство земляных работ</w:t>
      </w:r>
      <w:r>
        <w:rPr>
          <w:rFonts w:eastAsiaTheme="minorHAnsi" w:cs="Times New Roman"/>
          <w:color w:val="auto"/>
          <w:szCs w:val="28"/>
          <w:lang w:eastAsia="en-US"/>
        </w:rPr>
        <w:t>;</w:t>
      </w:r>
    </w:p>
    <w:p w:rsidR="00680C10" w:rsidRDefault="00680C10" w:rsidP="004C7760">
      <w:pPr>
        <w:widowControl/>
        <w:autoSpaceDE w:val="0"/>
        <w:autoSpaceDN w:val="0"/>
        <w:adjustRightInd w:val="0"/>
        <w:ind w:firstLine="540"/>
        <w:rPr>
          <w:rFonts w:eastAsiaTheme="minorHAnsi" w:cs="Times New Roman"/>
          <w:color w:val="auto"/>
          <w:szCs w:val="28"/>
          <w:lang w:eastAsia="en-US"/>
        </w:rPr>
      </w:pPr>
      <w:r>
        <w:rPr>
          <w:rFonts w:eastAsiaTheme="minorHAnsi" w:cs="Times New Roman"/>
          <w:color w:val="auto"/>
          <w:szCs w:val="28"/>
          <w:lang w:eastAsia="en-US"/>
        </w:rPr>
        <w:t>2) календарный график производства работ.</w:t>
      </w:r>
    </w:p>
    <w:p w:rsidR="00D46063" w:rsidRDefault="00D46063" w:rsidP="004C7760">
      <w:pPr>
        <w:widowControl/>
        <w:autoSpaceDE w:val="0"/>
        <w:autoSpaceDN w:val="0"/>
        <w:adjustRightInd w:val="0"/>
        <w:ind w:firstLine="540"/>
        <w:rPr>
          <w:rFonts w:eastAsiaTheme="minorHAnsi" w:cs="Times New Roman"/>
          <w:color w:val="auto"/>
          <w:szCs w:val="28"/>
          <w:lang w:eastAsia="en-US"/>
        </w:rPr>
      </w:pPr>
      <w:r w:rsidRPr="00D46063">
        <w:rPr>
          <w:rFonts w:eastAsiaTheme="minorHAnsi" w:cs="Times New Roman"/>
          <w:b/>
          <w:color w:val="auto"/>
          <w:szCs w:val="28"/>
          <w:lang w:eastAsia="en-US"/>
        </w:rPr>
        <w:t>2.7.</w:t>
      </w:r>
      <w:r>
        <w:rPr>
          <w:rFonts w:eastAsiaTheme="minorHAnsi" w:cs="Times New Roman"/>
          <w:color w:val="auto"/>
          <w:szCs w:val="28"/>
          <w:lang w:eastAsia="en-US"/>
        </w:rPr>
        <w:t xml:space="preserve"> Исчерпывающий перечень оснований для отказа в приеме документов, необходимых для предоставления муниципальной услуги.</w:t>
      </w:r>
    </w:p>
    <w:p w:rsidR="00D46063" w:rsidRDefault="00D46063" w:rsidP="004C7760">
      <w:pPr>
        <w:widowControl/>
        <w:autoSpaceDE w:val="0"/>
        <w:autoSpaceDN w:val="0"/>
        <w:adjustRightInd w:val="0"/>
        <w:ind w:firstLine="540"/>
        <w:rPr>
          <w:rFonts w:eastAsiaTheme="minorHAnsi" w:cs="Times New Roman"/>
          <w:color w:val="auto"/>
          <w:szCs w:val="28"/>
          <w:lang w:eastAsia="en-US"/>
        </w:rPr>
      </w:pPr>
      <w:r>
        <w:rPr>
          <w:rFonts w:eastAsiaTheme="minorHAnsi" w:cs="Times New Roman"/>
          <w:color w:val="auto"/>
          <w:szCs w:val="28"/>
          <w:lang w:eastAsia="en-US"/>
        </w:rPr>
        <w:t>Основаниями для отказа в приеме документов, необходимых для предоставления муниципальной услуги, являются:</w:t>
      </w:r>
    </w:p>
    <w:p w:rsidR="00D46063" w:rsidRDefault="00D46063" w:rsidP="004C7760">
      <w:pPr>
        <w:widowControl/>
        <w:autoSpaceDE w:val="0"/>
        <w:autoSpaceDN w:val="0"/>
        <w:adjustRightInd w:val="0"/>
        <w:ind w:firstLine="540"/>
        <w:rPr>
          <w:rFonts w:eastAsiaTheme="minorHAnsi" w:cs="Times New Roman"/>
          <w:color w:val="auto"/>
          <w:szCs w:val="28"/>
          <w:lang w:eastAsia="en-US"/>
        </w:rPr>
      </w:pPr>
      <w:r>
        <w:rPr>
          <w:rFonts w:eastAsiaTheme="minorHAnsi" w:cs="Times New Roman"/>
          <w:color w:val="auto"/>
          <w:szCs w:val="28"/>
          <w:lang w:eastAsia="en-US"/>
        </w:rPr>
        <w:t>1) отсутствие любого из документов, предусмотренных пунктом 2.6.1.</w:t>
      </w:r>
      <w:r w:rsidR="004F63D4">
        <w:rPr>
          <w:rFonts w:eastAsiaTheme="minorHAnsi" w:cs="Times New Roman"/>
          <w:color w:val="auto"/>
          <w:szCs w:val="28"/>
          <w:lang w:eastAsia="en-US"/>
        </w:rPr>
        <w:t>;</w:t>
      </w:r>
    </w:p>
    <w:p w:rsidR="00D46063" w:rsidRDefault="00D46063" w:rsidP="004C7760">
      <w:pPr>
        <w:widowControl/>
        <w:autoSpaceDE w:val="0"/>
        <w:autoSpaceDN w:val="0"/>
        <w:adjustRightInd w:val="0"/>
        <w:ind w:firstLine="540"/>
        <w:rPr>
          <w:rFonts w:eastAsiaTheme="minorHAnsi" w:cs="Times New Roman"/>
          <w:color w:val="auto"/>
          <w:szCs w:val="28"/>
          <w:lang w:eastAsia="en-US"/>
        </w:rPr>
      </w:pPr>
      <w:r>
        <w:rPr>
          <w:rFonts w:eastAsiaTheme="minorHAnsi" w:cs="Times New Roman"/>
          <w:color w:val="auto"/>
          <w:szCs w:val="28"/>
          <w:lang w:eastAsia="en-US"/>
        </w:rPr>
        <w:t>2) несоблюдение утвержденной формы заявления;</w:t>
      </w:r>
    </w:p>
    <w:p w:rsidR="00D46063" w:rsidRDefault="00D46063" w:rsidP="004C7760">
      <w:pPr>
        <w:widowControl/>
        <w:autoSpaceDE w:val="0"/>
        <w:autoSpaceDN w:val="0"/>
        <w:adjustRightInd w:val="0"/>
        <w:ind w:firstLine="540"/>
        <w:rPr>
          <w:rFonts w:eastAsiaTheme="minorHAnsi" w:cs="Times New Roman"/>
          <w:color w:val="auto"/>
          <w:szCs w:val="28"/>
          <w:lang w:eastAsia="en-US"/>
        </w:rPr>
      </w:pPr>
      <w:r>
        <w:rPr>
          <w:rFonts w:eastAsiaTheme="minorHAnsi" w:cs="Times New Roman"/>
          <w:color w:val="auto"/>
          <w:szCs w:val="28"/>
          <w:lang w:eastAsia="en-US"/>
        </w:rPr>
        <w:t>3) предоставление документов, текст</w:t>
      </w:r>
      <w:r w:rsidR="004F63D4">
        <w:rPr>
          <w:rFonts w:eastAsiaTheme="minorHAnsi" w:cs="Times New Roman"/>
          <w:color w:val="auto"/>
          <w:szCs w:val="28"/>
          <w:lang w:eastAsia="en-US"/>
        </w:rPr>
        <w:t xml:space="preserve"> которых не поддается прочтению;</w:t>
      </w:r>
    </w:p>
    <w:p w:rsidR="004F63D4" w:rsidRDefault="004F63D4" w:rsidP="004C7760">
      <w:pPr>
        <w:widowControl/>
        <w:autoSpaceDE w:val="0"/>
        <w:autoSpaceDN w:val="0"/>
        <w:adjustRightInd w:val="0"/>
        <w:ind w:firstLine="540"/>
        <w:rPr>
          <w:rFonts w:eastAsiaTheme="minorHAnsi" w:cs="Times New Roman"/>
          <w:color w:val="auto"/>
          <w:szCs w:val="28"/>
          <w:lang w:eastAsia="en-US"/>
        </w:rPr>
      </w:pPr>
      <w:r>
        <w:rPr>
          <w:rFonts w:eastAsiaTheme="minorHAnsi" w:cs="Times New Roman"/>
          <w:color w:val="auto"/>
          <w:szCs w:val="28"/>
          <w:lang w:eastAsia="en-US"/>
        </w:rPr>
        <w:t>4) представление заявителем документов, содержащих противоречивые сведения.</w:t>
      </w:r>
    </w:p>
    <w:p w:rsidR="00D46063" w:rsidRDefault="00D46063" w:rsidP="004C7760">
      <w:pPr>
        <w:widowControl/>
        <w:autoSpaceDE w:val="0"/>
        <w:autoSpaceDN w:val="0"/>
        <w:adjustRightInd w:val="0"/>
        <w:ind w:firstLine="540"/>
        <w:rPr>
          <w:rFonts w:eastAsiaTheme="minorHAnsi" w:cs="Times New Roman"/>
          <w:color w:val="auto"/>
          <w:szCs w:val="28"/>
          <w:lang w:eastAsia="en-US"/>
        </w:rPr>
      </w:pPr>
      <w:r w:rsidRPr="004F63D4">
        <w:rPr>
          <w:rFonts w:eastAsiaTheme="minorHAnsi" w:cs="Times New Roman"/>
          <w:b/>
          <w:color w:val="auto"/>
          <w:szCs w:val="28"/>
          <w:lang w:eastAsia="en-US"/>
        </w:rPr>
        <w:t>2.8.</w:t>
      </w:r>
      <w:r>
        <w:rPr>
          <w:rFonts w:eastAsiaTheme="minorHAnsi" w:cs="Times New Roman"/>
          <w:color w:val="auto"/>
          <w:szCs w:val="28"/>
          <w:lang w:eastAsia="en-US"/>
        </w:rPr>
        <w:t xml:space="preserve"> Исчерпывающий перечень оснований для отказа в предоставлении муниципальной услуги.</w:t>
      </w:r>
    </w:p>
    <w:p w:rsidR="00D46063" w:rsidRDefault="00D46063" w:rsidP="004C7760">
      <w:pPr>
        <w:widowControl/>
        <w:autoSpaceDE w:val="0"/>
        <w:autoSpaceDN w:val="0"/>
        <w:adjustRightInd w:val="0"/>
        <w:ind w:firstLine="540"/>
        <w:rPr>
          <w:rFonts w:eastAsiaTheme="minorHAnsi" w:cs="Times New Roman"/>
          <w:color w:val="auto"/>
          <w:szCs w:val="28"/>
          <w:lang w:eastAsia="en-US"/>
        </w:rPr>
      </w:pPr>
      <w:r>
        <w:rPr>
          <w:rFonts w:eastAsiaTheme="minorHAnsi" w:cs="Times New Roman"/>
          <w:color w:val="auto"/>
          <w:szCs w:val="28"/>
          <w:lang w:eastAsia="en-US"/>
        </w:rPr>
        <w:t xml:space="preserve">Основаниями для отказа в выдаче </w:t>
      </w:r>
      <w:r w:rsidR="004F63D4">
        <w:rPr>
          <w:rFonts w:eastAsiaTheme="minorHAnsi" w:cs="Times New Roman"/>
          <w:color w:val="auto"/>
          <w:szCs w:val="28"/>
          <w:lang w:eastAsia="en-US"/>
        </w:rPr>
        <w:t>ордера</w:t>
      </w:r>
      <w:r>
        <w:rPr>
          <w:rFonts w:eastAsiaTheme="minorHAnsi" w:cs="Times New Roman"/>
          <w:color w:val="auto"/>
          <w:szCs w:val="28"/>
          <w:lang w:eastAsia="en-US"/>
        </w:rPr>
        <w:t xml:space="preserve"> </w:t>
      </w:r>
      <w:r w:rsidR="00602BB8">
        <w:rPr>
          <w:rFonts w:eastAsiaTheme="minorHAnsi" w:cs="Times New Roman"/>
          <w:color w:val="auto"/>
          <w:szCs w:val="28"/>
          <w:lang w:eastAsia="en-US"/>
        </w:rPr>
        <w:t xml:space="preserve">на производство земляных работ </w:t>
      </w:r>
      <w:r>
        <w:rPr>
          <w:rFonts w:eastAsiaTheme="minorHAnsi" w:cs="Times New Roman"/>
          <w:color w:val="auto"/>
          <w:szCs w:val="28"/>
          <w:lang w:eastAsia="en-US"/>
        </w:rPr>
        <w:t>являются:</w:t>
      </w:r>
    </w:p>
    <w:p w:rsidR="00D46063" w:rsidRDefault="00D46063" w:rsidP="004C7760">
      <w:pPr>
        <w:widowControl/>
        <w:autoSpaceDE w:val="0"/>
        <w:autoSpaceDN w:val="0"/>
        <w:adjustRightInd w:val="0"/>
        <w:ind w:firstLine="540"/>
        <w:rPr>
          <w:rFonts w:eastAsiaTheme="minorHAnsi" w:cs="Times New Roman"/>
          <w:color w:val="auto"/>
          <w:szCs w:val="28"/>
          <w:lang w:eastAsia="en-US"/>
        </w:rPr>
      </w:pPr>
      <w:r>
        <w:rPr>
          <w:rFonts w:eastAsiaTheme="minorHAnsi" w:cs="Times New Roman"/>
          <w:color w:val="auto"/>
          <w:szCs w:val="28"/>
          <w:lang w:eastAsia="en-US"/>
        </w:rPr>
        <w:t xml:space="preserve">1) </w:t>
      </w:r>
      <w:r w:rsidRPr="00ED00F6">
        <w:rPr>
          <w:rFonts w:eastAsiaTheme="minorHAnsi" w:cs="Times New Roman"/>
          <w:color w:val="auto"/>
          <w:szCs w:val="28"/>
          <w:lang w:eastAsia="en-US"/>
        </w:rPr>
        <w:t xml:space="preserve">непредставление полного пакета документов, указанных в </w:t>
      </w:r>
      <w:hyperlink r:id="rId12" w:history="1">
        <w:r w:rsidRPr="00ED00F6">
          <w:rPr>
            <w:rFonts w:eastAsiaTheme="minorHAnsi" w:cs="Times New Roman"/>
            <w:color w:val="auto"/>
            <w:szCs w:val="28"/>
            <w:lang w:eastAsia="en-US"/>
          </w:rPr>
          <w:t>пункте 2.6</w:t>
        </w:r>
      </w:hyperlink>
      <w:r w:rsidR="004F63D4" w:rsidRPr="00ED00F6">
        <w:rPr>
          <w:rFonts w:eastAsiaTheme="minorHAnsi" w:cs="Times New Roman"/>
          <w:color w:val="auto"/>
          <w:szCs w:val="28"/>
          <w:lang w:eastAsia="en-US"/>
        </w:rPr>
        <w:t>.1.</w:t>
      </w:r>
      <w:r w:rsidRPr="00ED00F6">
        <w:rPr>
          <w:rFonts w:eastAsiaTheme="minorHAnsi" w:cs="Times New Roman"/>
          <w:color w:val="auto"/>
          <w:szCs w:val="28"/>
          <w:lang w:eastAsia="en-US"/>
        </w:rPr>
        <w:t xml:space="preserve"> настоящего Регламента</w:t>
      </w:r>
      <w:r>
        <w:rPr>
          <w:rFonts w:eastAsiaTheme="minorHAnsi" w:cs="Times New Roman"/>
          <w:color w:val="auto"/>
          <w:szCs w:val="28"/>
          <w:lang w:eastAsia="en-US"/>
        </w:rPr>
        <w:t>;</w:t>
      </w:r>
    </w:p>
    <w:p w:rsidR="00D46063" w:rsidRDefault="004F63D4" w:rsidP="004C7760">
      <w:pPr>
        <w:widowControl/>
        <w:autoSpaceDE w:val="0"/>
        <w:autoSpaceDN w:val="0"/>
        <w:adjustRightInd w:val="0"/>
        <w:ind w:firstLine="540"/>
        <w:rPr>
          <w:rFonts w:eastAsiaTheme="minorHAnsi" w:cs="Times New Roman"/>
          <w:color w:val="auto"/>
          <w:szCs w:val="28"/>
          <w:lang w:eastAsia="en-US"/>
        </w:rPr>
      </w:pPr>
      <w:r>
        <w:rPr>
          <w:rFonts w:eastAsiaTheme="minorHAnsi" w:cs="Times New Roman"/>
          <w:color w:val="auto"/>
          <w:szCs w:val="28"/>
          <w:lang w:eastAsia="en-US"/>
        </w:rPr>
        <w:t>2</w:t>
      </w:r>
      <w:r w:rsidR="00D46063">
        <w:rPr>
          <w:rFonts w:eastAsiaTheme="minorHAnsi" w:cs="Times New Roman"/>
          <w:color w:val="auto"/>
          <w:szCs w:val="28"/>
          <w:lang w:eastAsia="en-US"/>
        </w:rPr>
        <w:t xml:space="preserve">) наличие у заявителя объектов с просроченными сроками работ по ранее выданным </w:t>
      </w:r>
      <w:r w:rsidR="00EC58D7">
        <w:rPr>
          <w:rFonts w:eastAsiaTheme="minorHAnsi" w:cs="Times New Roman"/>
          <w:color w:val="auto"/>
          <w:szCs w:val="28"/>
          <w:lang w:eastAsia="en-US"/>
        </w:rPr>
        <w:t>ордерам</w:t>
      </w:r>
      <w:r w:rsidR="00D46063">
        <w:rPr>
          <w:rFonts w:eastAsiaTheme="minorHAnsi" w:cs="Times New Roman"/>
          <w:color w:val="auto"/>
          <w:szCs w:val="28"/>
          <w:lang w:eastAsia="en-US"/>
        </w:rPr>
        <w:t xml:space="preserve"> на производство земляных работ.</w:t>
      </w:r>
    </w:p>
    <w:p w:rsidR="00D113AC" w:rsidRDefault="00D113AC" w:rsidP="004C7760">
      <w:pPr>
        <w:widowControl/>
        <w:suppressAutoHyphens/>
        <w:rPr>
          <w:rFonts w:eastAsia="Times New Roman" w:cs="Times New Roman"/>
          <w:color w:val="auto"/>
          <w:szCs w:val="28"/>
          <w:lang w:eastAsia="ar-SA"/>
        </w:rPr>
      </w:pPr>
      <w:r w:rsidRPr="00D113AC">
        <w:rPr>
          <w:rFonts w:eastAsia="Times New Roman" w:cs="Times New Roman"/>
          <w:b/>
          <w:color w:val="auto"/>
          <w:szCs w:val="28"/>
          <w:lang w:eastAsia="ar-SA"/>
        </w:rPr>
        <w:t>2.9.</w:t>
      </w:r>
      <w:r>
        <w:rPr>
          <w:rFonts w:eastAsia="Times New Roman" w:cs="Times New Roman"/>
          <w:color w:val="auto"/>
          <w:szCs w:val="28"/>
          <w:lang w:eastAsia="ar-SA"/>
        </w:rPr>
        <w:t xml:space="preserve"> Муниципальная услуга предоставляется на безвозмездной основе.</w:t>
      </w:r>
    </w:p>
    <w:p w:rsidR="007611F5" w:rsidRDefault="00D113AC" w:rsidP="004C7760">
      <w:pPr>
        <w:widowControl/>
        <w:suppressAutoHyphens/>
        <w:rPr>
          <w:rFonts w:eastAsia="Times New Roman" w:cs="Times New Roman"/>
          <w:color w:val="auto"/>
          <w:szCs w:val="28"/>
          <w:lang w:eastAsia="ar-SA"/>
        </w:rPr>
      </w:pPr>
      <w:r w:rsidRPr="00D113AC">
        <w:rPr>
          <w:rFonts w:eastAsia="Times New Roman" w:cs="Times New Roman"/>
          <w:b/>
          <w:color w:val="auto"/>
          <w:szCs w:val="28"/>
          <w:lang w:eastAsia="ar-SA"/>
        </w:rPr>
        <w:t xml:space="preserve">2.10. </w:t>
      </w:r>
      <w:r w:rsidRPr="00D113AC">
        <w:rPr>
          <w:rFonts w:eastAsiaTheme="minorHAnsi" w:cs="Times New Roman"/>
          <w:bCs/>
          <w:color w:val="auto"/>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611F5" w:rsidRDefault="007611F5" w:rsidP="004C7760">
      <w:pPr>
        <w:widowControl/>
        <w:suppressAutoHyphens/>
        <w:rPr>
          <w:rFonts w:eastAsia="Times New Roman" w:cs="Times New Roman"/>
          <w:color w:val="auto"/>
          <w:szCs w:val="28"/>
          <w:lang w:eastAsia="ar-SA"/>
        </w:rPr>
      </w:pPr>
      <w:r w:rsidRPr="007611F5">
        <w:rPr>
          <w:rFonts w:eastAsiaTheme="minorHAnsi" w:cs="Times New Roman"/>
          <w:b/>
          <w:color w:val="auto"/>
          <w:szCs w:val="28"/>
          <w:lang w:eastAsia="en-US"/>
        </w:rPr>
        <w:t>2.11.</w:t>
      </w:r>
      <w:r>
        <w:rPr>
          <w:rFonts w:eastAsiaTheme="minorHAnsi" w:cs="Times New Roman"/>
          <w:color w:val="auto"/>
          <w:szCs w:val="28"/>
          <w:lang w:eastAsia="en-US"/>
        </w:rPr>
        <w:t xml:space="preserve"> Срок регистрации заявления заявителя о предоставлении муниципальной услуги не должен превышать одного рабочего дня.</w:t>
      </w:r>
    </w:p>
    <w:p w:rsidR="00EC58D7" w:rsidRDefault="007611F5" w:rsidP="004C7760">
      <w:pPr>
        <w:autoSpaceDE w:val="0"/>
        <w:autoSpaceDN w:val="0"/>
        <w:adjustRightInd w:val="0"/>
        <w:ind w:firstLine="567"/>
        <w:rPr>
          <w:szCs w:val="28"/>
        </w:rPr>
      </w:pPr>
      <w:r>
        <w:rPr>
          <w:rFonts w:eastAsia="Times New Roman" w:cs="Times New Roman"/>
          <w:b/>
          <w:color w:val="auto"/>
          <w:szCs w:val="28"/>
          <w:lang w:eastAsia="ar-SA"/>
        </w:rPr>
        <w:t xml:space="preserve">2.12. </w:t>
      </w:r>
      <w:r w:rsidR="00EC58D7">
        <w:rPr>
          <w:szCs w:val="28"/>
        </w:rPr>
        <w:t xml:space="preserve">Требования к помещениям, в которых предоставляется муниципальная услуга, к залу ожидания, месту заполнения запросов о предоставлении муниципальной услуги,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r w:rsidR="00EC58D7">
        <w:rPr>
          <w:szCs w:val="28"/>
        </w:rPr>
        <w:lastRenderedPageBreak/>
        <w:t xml:space="preserve">законодательством Российской Федерации о социальной защите инвалидов. </w:t>
      </w:r>
    </w:p>
    <w:p w:rsidR="00EC58D7" w:rsidRDefault="00EC58D7" w:rsidP="00EC58D7">
      <w:pPr>
        <w:autoSpaceDE w:val="0"/>
        <w:autoSpaceDN w:val="0"/>
        <w:adjustRightInd w:val="0"/>
        <w:ind w:firstLine="567"/>
        <w:rPr>
          <w:szCs w:val="28"/>
        </w:rPr>
      </w:pPr>
      <w:r w:rsidRPr="00A42865">
        <w:rPr>
          <w:szCs w:val="28"/>
        </w:rPr>
        <w:t>Прием граждан при личном обращении осуществляется в помещениях, оборудованных в соответствии с требованиями санитарных норм и правил.</w:t>
      </w:r>
    </w:p>
    <w:p w:rsidR="00EC58D7" w:rsidRPr="00A42865" w:rsidRDefault="00EC58D7" w:rsidP="00EC58D7">
      <w:pPr>
        <w:autoSpaceDE w:val="0"/>
        <w:autoSpaceDN w:val="0"/>
        <w:adjustRightInd w:val="0"/>
        <w:ind w:firstLine="567"/>
        <w:rPr>
          <w:szCs w:val="28"/>
        </w:rPr>
      </w:pPr>
      <w:r w:rsidRPr="00A42865">
        <w:rPr>
          <w:szCs w:val="28"/>
        </w:rPr>
        <w:t>Рабочие места специалистов, предоставляющих муниципальную услугу, должны быть оборудованы:</w:t>
      </w:r>
    </w:p>
    <w:p w:rsidR="00EC58D7" w:rsidRPr="00A42865" w:rsidRDefault="00EC58D7" w:rsidP="00EC58D7">
      <w:pPr>
        <w:autoSpaceDE w:val="0"/>
        <w:autoSpaceDN w:val="0"/>
        <w:adjustRightInd w:val="0"/>
        <w:rPr>
          <w:szCs w:val="28"/>
        </w:rPr>
      </w:pPr>
      <w:r w:rsidRPr="00A42865">
        <w:rPr>
          <w:szCs w:val="28"/>
        </w:rPr>
        <w:t>- средствами вычислительной техники с установленными справочно-информационными системами и оргтехникой;</w:t>
      </w:r>
    </w:p>
    <w:p w:rsidR="00EC58D7" w:rsidRDefault="00EC58D7" w:rsidP="00EC58D7">
      <w:pPr>
        <w:autoSpaceDE w:val="0"/>
        <w:autoSpaceDN w:val="0"/>
        <w:adjustRightInd w:val="0"/>
        <w:rPr>
          <w:szCs w:val="28"/>
        </w:rPr>
      </w:pPr>
      <w:r w:rsidRPr="00A42865">
        <w:rPr>
          <w:szCs w:val="28"/>
        </w:rPr>
        <w:t>- техническими и программными средствами обработки информации, содержащейся на универсально</w:t>
      </w:r>
      <w:r>
        <w:rPr>
          <w:szCs w:val="28"/>
        </w:rPr>
        <w:t>й электронной карте.</w:t>
      </w:r>
    </w:p>
    <w:p w:rsidR="00EC58D7" w:rsidRDefault="00EC58D7" w:rsidP="00EC58D7">
      <w:pPr>
        <w:autoSpaceDE w:val="0"/>
        <w:autoSpaceDN w:val="0"/>
        <w:adjustRightInd w:val="0"/>
        <w:ind w:firstLine="567"/>
        <w:rPr>
          <w:szCs w:val="28"/>
        </w:rPr>
      </w:pPr>
      <w:r w:rsidRPr="00A42865">
        <w:rPr>
          <w:szCs w:val="28"/>
        </w:rPr>
        <w:t>Места ожидания</w:t>
      </w:r>
      <w:r>
        <w:rPr>
          <w:szCs w:val="28"/>
        </w:rPr>
        <w:t xml:space="preserve">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заявлений.</w:t>
      </w:r>
    </w:p>
    <w:p w:rsidR="00EC58D7" w:rsidRDefault="00EC58D7" w:rsidP="00EC58D7">
      <w:pPr>
        <w:autoSpaceDE w:val="0"/>
        <w:autoSpaceDN w:val="0"/>
        <w:adjustRightInd w:val="0"/>
        <w:ind w:firstLine="540"/>
        <w:rPr>
          <w:szCs w:val="28"/>
        </w:rPr>
      </w:pPr>
      <w:proofErr w:type="gramStart"/>
      <w:r>
        <w:rPr>
          <w:szCs w:val="28"/>
        </w:rPr>
        <w:t>Доступ заявителей в помещения, предназначенные для предоставления муниципальной услуги, должен быть беспрепятственным.</w:t>
      </w:r>
      <w:proofErr w:type="gramEnd"/>
    </w:p>
    <w:p w:rsidR="00EC58D7" w:rsidRDefault="00EC58D7" w:rsidP="00EC58D7">
      <w:pPr>
        <w:autoSpaceDE w:val="0"/>
        <w:autoSpaceDN w:val="0"/>
        <w:adjustRightInd w:val="0"/>
        <w:ind w:firstLine="540"/>
        <w:rPr>
          <w:szCs w:val="28"/>
        </w:rPr>
      </w:pPr>
      <w:r>
        <w:rPr>
          <w:szCs w:val="28"/>
        </w:rPr>
        <w:t>Создаются условия, которые обеспечивают инвалидам:</w:t>
      </w:r>
    </w:p>
    <w:p w:rsidR="00EC58D7" w:rsidRDefault="00EC58D7" w:rsidP="00EC58D7">
      <w:pPr>
        <w:autoSpaceDE w:val="0"/>
        <w:autoSpaceDN w:val="0"/>
        <w:adjustRightInd w:val="0"/>
        <w:ind w:firstLine="540"/>
        <w:rPr>
          <w:szCs w:val="28"/>
        </w:rPr>
      </w:pPr>
      <w:r>
        <w:rPr>
          <w:szCs w:val="28"/>
        </w:rPr>
        <w:t>- условия беспрепятственного доступа к объекту (зданию, помещению), в котором предоставляется муниципальная услуга;</w:t>
      </w:r>
    </w:p>
    <w:p w:rsidR="00EC58D7" w:rsidRDefault="00EC58D7" w:rsidP="00EC58D7">
      <w:pPr>
        <w:autoSpaceDE w:val="0"/>
        <w:autoSpaceDN w:val="0"/>
        <w:adjustRightInd w:val="0"/>
        <w:ind w:firstLine="540"/>
        <w:rPr>
          <w:szCs w:val="28"/>
        </w:rPr>
      </w:pPr>
      <w:r>
        <w:rPr>
          <w:szCs w:val="28"/>
        </w:rPr>
        <w:t>- места для парковки специальных автотранспортных средств (не менее одного места), которые не должны занимать иные транспортные средства;</w:t>
      </w:r>
    </w:p>
    <w:p w:rsidR="00EC58D7" w:rsidRDefault="00EC58D7" w:rsidP="00EC58D7">
      <w:pPr>
        <w:autoSpaceDE w:val="0"/>
        <w:autoSpaceDN w:val="0"/>
        <w:adjustRightInd w:val="0"/>
        <w:ind w:firstLine="540"/>
        <w:rPr>
          <w:szCs w:val="28"/>
        </w:rPr>
      </w:pPr>
      <w:r>
        <w:rPr>
          <w:szCs w:val="28"/>
        </w:rPr>
        <w:t>- сопровождение инвалидов, имеющих стойкие расстройства функции зрения и самостоятельного передвижения;</w:t>
      </w:r>
    </w:p>
    <w:p w:rsidR="00EC58D7" w:rsidRDefault="00EC58D7" w:rsidP="00EC58D7">
      <w:pPr>
        <w:autoSpaceDE w:val="0"/>
        <w:autoSpaceDN w:val="0"/>
        <w:adjustRightInd w:val="0"/>
        <w:ind w:firstLine="540"/>
        <w:rPr>
          <w:szCs w:val="28"/>
        </w:rPr>
      </w:pPr>
      <w:r>
        <w:rPr>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C58D7" w:rsidRDefault="00EC58D7" w:rsidP="00EC58D7">
      <w:pPr>
        <w:autoSpaceDE w:val="0"/>
        <w:autoSpaceDN w:val="0"/>
        <w:adjustRightInd w:val="0"/>
        <w:ind w:firstLine="540"/>
        <w:rPr>
          <w:szCs w:val="28"/>
        </w:rPr>
      </w:pPr>
      <w:r>
        <w:rPr>
          <w:szCs w:val="28"/>
        </w:rPr>
        <w:t xml:space="preserve">-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EC58D7" w:rsidRDefault="00EC58D7" w:rsidP="00EC58D7">
      <w:pPr>
        <w:autoSpaceDE w:val="0"/>
        <w:autoSpaceDN w:val="0"/>
        <w:adjustRightInd w:val="0"/>
        <w:ind w:firstLine="540"/>
        <w:rPr>
          <w:szCs w:val="28"/>
        </w:rPr>
      </w:pPr>
      <w:r>
        <w:rPr>
          <w:szCs w:val="28"/>
        </w:rPr>
        <w:t>- оказание инвалидам помощи в преодолении барьеров, мешающих получению ими услуг наравне с другими лицами.</w:t>
      </w:r>
    </w:p>
    <w:p w:rsidR="00EC58D7" w:rsidRDefault="00EC58D7" w:rsidP="00EC58D7">
      <w:pPr>
        <w:autoSpaceDE w:val="0"/>
        <w:autoSpaceDN w:val="0"/>
        <w:adjustRightInd w:val="0"/>
        <w:ind w:firstLine="540"/>
        <w:rPr>
          <w:szCs w:val="28"/>
        </w:rPr>
      </w:pPr>
      <w:r w:rsidRPr="00BD780A">
        <w:rPr>
          <w:b/>
          <w:szCs w:val="28"/>
        </w:rPr>
        <w:t>2.1</w:t>
      </w:r>
      <w:r>
        <w:rPr>
          <w:b/>
          <w:szCs w:val="28"/>
        </w:rPr>
        <w:t>3</w:t>
      </w:r>
      <w:r w:rsidRPr="00BD780A">
        <w:rPr>
          <w:b/>
          <w:szCs w:val="28"/>
        </w:rPr>
        <w:t>.</w:t>
      </w:r>
      <w:r>
        <w:rPr>
          <w:szCs w:val="28"/>
        </w:rPr>
        <w:t xml:space="preserve"> Показатели доступности и качества муниципальной услуги.</w:t>
      </w:r>
    </w:p>
    <w:p w:rsidR="00EC58D7" w:rsidRDefault="00EC58D7" w:rsidP="00EC58D7">
      <w:pPr>
        <w:autoSpaceDE w:val="0"/>
        <w:autoSpaceDN w:val="0"/>
        <w:adjustRightInd w:val="0"/>
        <w:ind w:firstLine="540"/>
        <w:rPr>
          <w:szCs w:val="28"/>
        </w:rPr>
      </w:pPr>
      <w:r w:rsidRPr="00BD780A">
        <w:rPr>
          <w:b/>
          <w:szCs w:val="28"/>
        </w:rPr>
        <w:t>2.</w:t>
      </w:r>
      <w:r>
        <w:rPr>
          <w:b/>
          <w:szCs w:val="28"/>
        </w:rPr>
        <w:t>13</w:t>
      </w:r>
      <w:r w:rsidRPr="00BD780A">
        <w:rPr>
          <w:b/>
          <w:szCs w:val="28"/>
        </w:rPr>
        <w:t>.1.</w:t>
      </w:r>
      <w:r>
        <w:rPr>
          <w:szCs w:val="28"/>
        </w:rPr>
        <w:t xml:space="preserve"> Показателями доступности предоставления муниципальной услуги являются:</w:t>
      </w:r>
    </w:p>
    <w:p w:rsidR="00EC58D7" w:rsidRDefault="00EC58D7" w:rsidP="00EC58D7">
      <w:pPr>
        <w:autoSpaceDE w:val="0"/>
        <w:autoSpaceDN w:val="0"/>
        <w:adjustRightInd w:val="0"/>
        <w:ind w:firstLine="540"/>
        <w:rPr>
          <w:szCs w:val="28"/>
        </w:rPr>
      </w:pPr>
      <w:r>
        <w:rPr>
          <w:szCs w:val="28"/>
        </w:rPr>
        <w:t>- беспрепятственный доступ инвалидов;</w:t>
      </w:r>
    </w:p>
    <w:p w:rsidR="00EC58D7" w:rsidRDefault="00EC58D7" w:rsidP="00EC58D7">
      <w:pPr>
        <w:autoSpaceDE w:val="0"/>
        <w:autoSpaceDN w:val="0"/>
        <w:adjustRightInd w:val="0"/>
        <w:ind w:firstLine="540"/>
        <w:rPr>
          <w:szCs w:val="28"/>
        </w:rPr>
      </w:pPr>
      <w:r>
        <w:rPr>
          <w:szCs w:val="28"/>
        </w:rPr>
        <w:t>- удобное территориальное расположение;</w:t>
      </w:r>
    </w:p>
    <w:p w:rsidR="00EC58D7" w:rsidRDefault="00EC58D7" w:rsidP="00EC58D7">
      <w:pPr>
        <w:autoSpaceDE w:val="0"/>
        <w:autoSpaceDN w:val="0"/>
        <w:adjustRightInd w:val="0"/>
        <w:ind w:firstLine="540"/>
        <w:rPr>
          <w:szCs w:val="28"/>
        </w:rPr>
      </w:pPr>
      <w:r>
        <w:rPr>
          <w:szCs w:val="28"/>
        </w:rPr>
        <w:t>- удобный график работы;</w:t>
      </w:r>
    </w:p>
    <w:p w:rsidR="00EC58D7" w:rsidRDefault="00EC58D7" w:rsidP="00EC58D7">
      <w:pPr>
        <w:autoSpaceDE w:val="0"/>
        <w:autoSpaceDN w:val="0"/>
        <w:adjustRightInd w:val="0"/>
        <w:ind w:firstLine="540"/>
        <w:rPr>
          <w:szCs w:val="28"/>
        </w:rPr>
      </w:pPr>
      <w:r>
        <w:rPr>
          <w:szCs w:val="28"/>
        </w:rPr>
        <w:t>- короткое время ожидания услуги;</w:t>
      </w:r>
    </w:p>
    <w:p w:rsidR="00EC58D7" w:rsidRDefault="00EC58D7" w:rsidP="00EC58D7">
      <w:pPr>
        <w:autoSpaceDE w:val="0"/>
        <w:autoSpaceDN w:val="0"/>
        <w:adjustRightInd w:val="0"/>
        <w:ind w:firstLine="540"/>
        <w:rPr>
          <w:szCs w:val="28"/>
        </w:rPr>
      </w:pPr>
      <w:r>
        <w:rPr>
          <w:szCs w:val="28"/>
        </w:rPr>
        <w:t>- обеспечение направления заявления по различным каналам связи;</w:t>
      </w:r>
    </w:p>
    <w:p w:rsidR="00EC58D7" w:rsidRDefault="00EC58D7" w:rsidP="00EC58D7">
      <w:pPr>
        <w:autoSpaceDE w:val="0"/>
        <w:autoSpaceDN w:val="0"/>
        <w:adjustRightInd w:val="0"/>
        <w:ind w:firstLine="539"/>
        <w:rPr>
          <w:szCs w:val="28"/>
        </w:rPr>
      </w:pPr>
      <w:r>
        <w:rPr>
          <w:szCs w:val="28"/>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Регламентом сроков предоставления услуги.</w:t>
      </w:r>
    </w:p>
    <w:p w:rsidR="00EC58D7" w:rsidRDefault="00EC58D7" w:rsidP="00EC58D7">
      <w:pPr>
        <w:autoSpaceDE w:val="0"/>
        <w:autoSpaceDN w:val="0"/>
        <w:adjustRightInd w:val="0"/>
        <w:ind w:firstLine="539"/>
        <w:rPr>
          <w:szCs w:val="28"/>
        </w:rPr>
      </w:pPr>
      <w:r w:rsidRPr="00BD780A">
        <w:rPr>
          <w:b/>
          <w:szCs w:val="28"/>
        </w:rPr>
        <w:t>2.</w:t>
      </w:r>
      <w:r>
        <w:rPr>
          <w:b/>
          <w:szCs w:val="28"/>
        </w:rPr>
        <w:t>18</w:t>
      </w:r>
      <w:r w:rsidRPr="00BD780A">
        <w:rPr>
          <w:b/>
          <w:szCs w:val="28"/>
        </w:rPr>
        <w:t>.2.</w:t>
      </w:r>
      <w:r>
        <w:rPr>
          <w:szCs w:val="28"/>
        </w:rPr>
        <w:t xml:space="preserve"> Показателями качества предоставления муниципальной услуги являются:</w:t>
      </w:r>
    </w:p>
    <w:p w:rsidR="00EC58D7" w:rsidRDefault="00EC58D7" w:rsidP="00EC58D7">
      <w:pPr>
        <w:autoSpaceDE w:val="0"/>
        <w:autoSpaceDN w:val="0"/>
        <w:adjustRightInd w:val="0"/>
        <w:ind w:firstLine="539"/>
        <w:rPr>
          <w:szCs w:val="28"/>
        </w:rPr>
      </w:pPr>
      <w:r>
        <w:rPr>
          <w:szCs w:val="28"/>
        </w:rPr>
        <w:t xml:space="preserve">- отсутствие очередей при приеме от заявителей документов, </w:t>
      </w:r>
      <w:r>
        <w:rPr>
          <w:szCs w:val="28"/>
        </w:rPr>
        <w:lastRenderedPageBreak/>
        <w:t>необходимых для предоставления муниципальной услуги;</w:t>
      </w:r>
    </w:p>
    <w:p w:rsidR="00EC58D7" w:rsidRDefault="00EC58D7" w:rsidP="00EC58D7">
      <w:pPr>
        <w:autoSpaceDE w:val="0"/>
        <w:autoSpaceDN w:val="0"/>
        <w:adjustRightInd w:val="0"/>
        <w:ind w:firstLine="539"/>
        <w:rPr>
          <w:szCs w:val="28"/>
        </w:rPr>
      </w:pPr>
      <w:r>
        <w:rPr>
          <w:szCs w:val="28"/>
        </w:rPr>
        <w:t>- отсутствие жалоб на решения, принятые при предоставлении муниципальной услуги, а также на действия (бездействие) специалистов;</w:t>
      </w:r>
    </w:p>
    <w:p w:rsidR="00EC58D7" w:rsidRDefault="00EC58D7" w:rsidP="00EC58D7">
      <w:pPr>
        <w:autoSpaceDE w:val="0"/>
        <w:autoSpaceDN w:val="0"/>
        <w:adjustRightInd w:val="0"/>
        <w:ind w:firstLine="539"/>
        <w:rPr>
          <w:szCs w:val="28"/>
        </w:rPr>
      </w:pPr>
      <w:r>
        <w:rPr>
          <w:szCs w:val="28"/>
        </w:rPr>
        <w:t>- культура обслуживания заявителей;</w:t>
      </w:r>
    </w:p>
    <w:p w:rsidR="00EC58D7" w:rsidRDefault="00EC58D7" w:rsidP="00EC58D7">
      <w:pPr>
        <w:autoSpaceDE w:val="0"/>
        <w:autoSpaceDN w:val="0"/>
        <w:adjustRightInd w:val="0"/>
        <w:ind w:firstLine="539"/>
        <w:rPr>
          <w:szCs w:val="28"/>
        </w:rPr>
      </w:pPr>
      <w:r>
        <w:rPr>
          <w:szCs w:val="28"/>
        </w:rPr>
        <w:t>- точность предоставления муниципальной услуги;</w:t>
      </w:r>
    </w:p>
    <w:p w:rsidR="00EC58D7" w:rsidRDefault="00EC58D7" w:rsidP="00EC58D7">
      <w:pPr>
        <w:autoSpaceDE w:val="0"/>
        <w:autoSpaceDN w:val="0"/>
        <w:adjustRightInd w:val="0"/>
        <w:ind w:firstLine="539"/>
        <w:rPr>
          <w:szCs w:val="28"/>
        </w:rPr>
      </w:pPr>
      <w:r>
        <w:rPr>
          <w:szCs w:val="28"/>
        </w:rPr>
        <w:t>- профессиональная подготовка специалистов подразделения;</w:t>
      </w:r>
    </w:p>
    <w:p w:rsidR="00EC58D7" w:rsidRDefault="00EC58D7" w:rsidP="00EC58D7">
      <w:pPr>
        <w:autoSpaceDE w:val="0"/>
        <w:autoSpaceDN w:val="0"/>
        <w:adjustRightInd w:val="0"/>
        <w:ind w:firstLine="539"/>
        <w:rPr>
          <w:szCs w:val="28"/>
        </w:rPr>
      </w:pPr>
      <w:r>
        <w:rPr>
          <w:szCs w:val="28"/>
        </w:rPr>
        <w:t>- строгое соблюдение сроков предоставления муниципальной услуги.</w:t>
      </w:r>
    </w:p>
    <w:p w:rsidR="00EC58D7" w:rsidRDefault="00EC58D7" w:rsidP="00EC58D7">
      <w:pPr>
        <w:autoSpaceDE w:val="0"/>
        <w:autoSpaceDN w:val="0"/>
        <w:adjustRightInd w:val="0"/>
        <w:spacing w:before="280"/>
        <w:ind w:firstLine="540"/>
        <w:rPr>
          <w:szCs w:val="28"/>
        </w:rPr>
      </w:pPr>
      <w:r w:rsidRPr="00BD780A">
        <w:rPr>
          <w:b/>
          <w:szCs w:val="28"/>
        </w:rPr>
        <w:t>2.</w:t>
      </w:r>
      <w:r>
        <w:rPr>
          <w:b/>
          <w:szCs w:val="28"/>
        </w:rPr>
        <w:t>18</w:t>
      </w:r>
      <w:r w:rsidRPr="00BD780A">
        <w:rPr>
          <w:b/>
          <w:szCs w:val="28"/>
        </w:rPr>
        <w:t>.3.</w:t>
      </w:r>
      <w:r>
        <w:rPr>
          <w:szCs w:val="28"/>
        </w:rPr>
        <w:t xml:space="preserve"> Показатели доступности и качества муниципальной услуги определяются также количеством обращений </w:t>
      </w:r>
      <w:r w:rsidR="001A08F0">
        <w:rPr>
          <w:szCs w:val="28"/>
        </w:rPr>
        <w:t>з</w:t>
      </w:r>
      <w:r>
        <w:rPr>
          <w:szCs w:val="28"/>
        </w:rPr>
        <w:t>аявителей к специалистам Уполномоченного органа при предоставлении муниципальной услуги и их продолжительностью.</w:t>
      </w:r>
    </w:p>
    <w:p w:rsidR="00B0286A" w:rsidRDefault="00B0286A" w:rsidP="00B0286A">
      <w:pPr>
        <w:widowControl/>
        <w:autoSpaceDE w:val="0"/>
        <w:autoSpaceDN w:val="0"/>
        <w:adjustRightInd w:val="0"/>
        <w:spacing w:before="280"/>
        <w:ind w:firstLine="0"/>
        <w:jc w:val="center"/>
        <w:outlineLvl w:val="0"/>
        <w:rPr>
          <w:rFonts w:eastAsiaTheme="minorHAnsi" w:cs="Times New Roman"/>
          <w:b/>
          <w:bCs/>
          <w:color w:val="auto"/>
          <w:szCs w:val="28"/>
          <w:lang w:eastAsia="en-US"/>
        </w:rPr>
      </w:pPr>
      <w:r>
        <w:rPr>
          <w:rFonts w:eastAsiaTheme="minorHAnsi" w:cs="Times New Roman"/>
          <w:b/>
          <w:bCs/>
          <w:color w:val="auto"/>
          <w:szCs w:val="28"/>
          <w:lang w:eastAsia="en-US"/>
        </w:rPr>
        <w:t>3. Состав, последовательность и сроки выполнения</w:t>
      </w:r>
    </w:p>
    <w:p w:rsidR="00B0286A" w:rsidRDefault="00B0286A" w:rsidP="00B0286A">
      <w:pPr>
        <w:widowControl/>
        <w:autoSpaceDE w:val="0"/>
        <w:autoSpaceDN w:val="0"/>
        <w:adjustRightInd w:val="0"/>
        <w:ind w:firstLine="0"/>
        <w:jc w:val="center"/>
        <w:rPr>
          <w:rFonts w:eastAsiaTheme="minorHAnsi" w:cs="Times New Roman"/>
          <w:b/>
          <w:bCs/>
          <w:color w:val="auto"/>
          <w:szCs w:val="28"/>
          <w:lang w:eastAsia="en-US"/>
        </w:rPr>
      </w:pPr>
      <w:r>
        <w:rPr>
          <w:rFonts w:eastAsiaTheme="minorHAnsi" w:cs="Times New Roman"/>
          <w:b/>
          <w:bCs/>
          <w:color w:val="auto"/>
          <w:szCs w:val="28"/>
          <w:lang w:eastAsia="en-US"/>
        </w:rPr>
        <w:t>административных процедур, требования</w:t>
      </w:r>
    </w:p>
    <w:p w:rsidR="00B0286A" w:rsidRDefault="00B0286A" w:rsidP="00B0286A">
      <w:pPr>
        <w:widowControl/>
        <w:autoSpaceDE w:val="0"/>
        <w:autoSpaceDN w:val="0"/>
        <w:adjustRightInd w:val="0"/>
        <w:ind w:firstLine="0"/>
        <w:jc w:val="center"/>
        <w:rPr>
          <w:rFonts w:eastAsiaTheme="minorHAnsi" w:cs="Times New Roman"/>
          <w:b/>
          <w:bCs/>
          <w:color w:val="auto"/>
          <w:szCs w:val="28"/>
          <w:lang w:eastAsia="en-US"/>
        </w:rPr>
      </w:pPr>
      <w:r>
        <w:rPr>
          <w:rFonts w:eastAsiaTheme="minorHAnsi" w:cs="Times New Roman"/>
          <w:b/>
          <w:bCs/>
          <w:color w:val="auto"/>
          <w:szCs w:val="28"/>
          <w:lang w:eastAsia="en-US"/>
        </w:rPr>
        <w:t>к порядку их выполнения</w:t>
      </w:r>
    </w:p>
    <w:p w:rsidR="00680C10" w:rsidRPr="007611F5" w:rsidRDefault="00680C10" w:rsidP="004657DC">
      <w:pPr>
        <w:widowControl/>
        <w:suppressAutoHyphens/>
        <w:rPr>
          <w:rFonts w:eastAsia="Times New Roman" w:cs="Times New Roman"/>
          <w:color w:val="auto"/>
          <w:szCs w:val="28"/>
          <w:lang w:eastAsia="ar-SA"/>
        </w:rPr>
      </w:pPr>
    </w:p>
    <w:p w:rsidR="00246DFE" w:rsidRDefault="00246DFE" w:rsidP="001A08F0">
      <w:pPr>
        <w:widowControl/>
        <w:autoSpaceDE w:val="0"/>
        <w:autoSpaceDN w:val="0"/>
        <w:adjustRightInd w:val="0"/>
        <w:ind w:firstLine="540"/>
        <w:rPr>
          <w:rFonts w:eastAsiaTheme="minorHAnsi" w:cs="Times New Roman"/>
          <w:color w:val="auto"/>
          <w:szCs w:val="28"/>
          <w:lang w:eastAsia="en-US"/>
        </w:rPr>
      </w:pPr>
      <w:r w:rsidRPr="007528D7">
        <w:rPr>
          <w:rFonts w:eastAsiaTheme="minorHAnsi" w:cs="Times New Roman"/>
          <w:b/>
          <w:color w:val="auto"/>
          <w:szCs w:val="28"/>
          <w:lang w:eastAsia="en-US"/>
        </w:rPr>
        <w:t>3.1.</w:t>
      </w:r>
      <w:r>
        <w:rPr>
          <w:rFonts w:eastAsiaTheme="minorHAnsi" w:cs="Times New Roman"/>
          <w:color w:val="auto"/>
          <w:szCs w:val="28"/>
          <w:lang w:eastAsia="en-US"/>
        </w:rPr>
        <w:t xml:space="preserve"> Предоставление муниципальной услуги включает в себя следующие административные процедуры:</w:t>
      </w:r>
    </w:p>
    <w:p w:rsidR="00246DFE" w:rsidRDefault="00246DFE" w:rsidP="001A08F0">
      <w:pPr>
        <w:widowControl/>
        <w:autoSpaceDE w:val="0"/>
        <w:autoSpaceDN w:val="0"/>
        <w:adjustRightInd w:val="0"/>
        <w:ind w:firstLine="540"/>
        <w:rPr>
          <w:rFonts w:eastAsiaTheme="minorHAnsi" w:cs="Times New Roman"/>
          <w:color w:val="auto"/>
          <w:szCs w:val="28"/>
          <w:lang w:eastAsia="en-US"/>
        </w:rPr>
      </w:pPr>
      <w:r>
        <w:rPr>
          <w:rFonts w:eastAsiaTheme="minorHAnsi" w:cs="Times New Roman"/>
          <w:color w:val="auto"/>
          <w:szCs w:val="28"/>
          <w:lang w:eastAsia="en-US"/>
        </w:rPr>
        <w:t>- прием</w:t>
      </w:r>
      <w:r w:rsidR="00EC58D7">
        <w:rPr>
          <w:rFonts w:eastAsiaTheme="minorHAnsi" w:cs="Times New Roman"/>
          <w:color w:val="auto"/>
          <w:szCs w:val="28"/>
          <w:lang w:eastAsia="en-US"/>
        </w:rPr>
        <w:t xml:space="preserve"> и регистрация документов, и передача их на исполнение;</w:t>
      </w:r>
    </w:p>
    <w:p w:rsidR="00EC58D7" w:rsidRDefault="00EC58D7" w:rsidP="001A08F0">
      <w:pPr>
        <w:widowControl/>
        <w:autoSpaceDE w:val="0"/>
        <w:autoSpaceDN w:val="0"/>
        <w:adjustRightInd w:val="0"/>
        <w:ind w:firstLine="540"/>
        <w:rPr>
          <w:rFonts w:eastAsiaTheme="minorHAnsi" w:cs="Times New Roman"/>
          <w:color w:val="auto"/>
          <w:szCs w:val="28"/>
          <w:lang w:eastAsia="en-US"/>
        </w:rPr>
      </w:pPr>
      <w:r>
        <w:rPr>
          <w:rFonts w:eastAsiaTheme="minorHAnsi" w:cs="Times New Roman"/>
          <w:color w:val="auto"/>
          <w:szCs w:val="28"/>
          <w:lang w:eastAsia="en-US"/>
        </w:rPr>
        <w:t>- проверка зарегистрированных документов об оказании муниципальной услуги;</w:t>
      </w:r>
    </w:p>
    <w:p w:rsidR="00EC58D7" w:rsidRDefault="00246DFE" w:rsidP="001A08F0">
      <w:pPr>
        <w:widowControl/>
        <w:autoSpaceDE w:val="0"/>
        <w:autoSpaceDN w:val="0"/>
        <w:adjustRightInd w:val="0"/>
        <w:ind w:firstLine="540"/>
        <w:rPr>
          <w:rFonts w:eastAsiaTheme="minorHAnsi" w:cs="Times New Roman"/>
          <w:color w:val="auto"/>
          <w:szCs w:val="28"/>
          <w:lang w:eastAsia="en-US"/>
        </w:rPr>
      </w:pPr>
      <w:r>
        <w:rPr>
          <w:rFonts w:eastAsiaTheme="minorHAnsi" w:cs="Times New Roman"/>
          <w:color w:val="auto"/>
          <w:szCs w:val="28"/>
          <w:lang w:eastAsia="en-US"/>
        </w:rPr>
        <w:t>- принятие решения о предоставлении либо об отказе в предоставлении муниципальной услуги</w:t>
      </w:r>
      <w:r w:rsidR="00EC58D7">
        <w:rPr>
          <w:rFonts w:eastAsiaTheme="minorHAnsi" w:cs="Times New Roman"/>
          <w:color w:val="auto"/>
          <w:szCs w:val="28"/>
          <w:lang w:eastAsia="en-US"/>
        </w:rPr>
        <w:t>;</w:t>
      </w:r>
    </w:p>
    <w:p w:rsidR="00CF760D" w:rsidRPr="00EC58D7" w:rsidRDefault="00EC58D7" w:rsidP="001A08F0">
      <w:pPr>
        <w:widowControl/>
        <w:autoSpaceDE w:val="0"/>
        <w:autoSpaceDN w:val="0"/>
        <w:adjustRightInd w:val="0"/>
        <w:ind w:firstLine="540"/>
        <w:rPr>
          <w:rFonts w:eastAsiaTheme="minorHAnsi" w:cs="Times New Roman"/>
          <w:color w:val="auto"/>
          <w:szCs w:val="28"/>
          <w:lang w:eastAsia="en-US"/>
        </w:rPr>
      </w:pPr>
      <w:r>
        <w:rPr>
          <w:rFonts w:eastAsia="Times New Roman" w:cs="Times New Roman"/>
          <w:color w:val="auto"/>
          <w:szCs w:val="28"/>
          <w:lang w:eastAsia="ar-SA"/>
        </w:rPr>
        <w:t xml:space="preserve">- </w:t>
      </w:r>
      <w:r w:rsidR="00CF760D" w:rsidRPr="00EC58D7">
        <w:rPr>
          <w:rFonts w:eastAsia="Times New Roman" w:cs="Times New Roman"/>
          <w:color w:val="auto"/>
          <w:szCs w:val="28"/>
          <w:lang w:eastAsia="ar-SA"/>
        </w:rPr>
        <w:t xml:space="preserve">закрытие ордера на </w:t>
      </w:r>
      <w:r>
        <w:rPr>
          <w:rFonts w:eastAsia="Times New Roman" w:cs="Times New Roman"/>
          <w:color w:val="auto"/>
          <w:szCs w:val="28"/>
          <w:lang w:eastAsia="ar-SA"/>
        </w:rPr>
        <w:t>производство</w:t>
      </w:r>
      <w:r w:rsidR="00CF760D" w:rsidRPr="00EC58D7">
        <w:rPr>
          <w:rFonts w:eastAsia="Times New Roman" w:cs="Times New Roman"/>
          <w:color w:val="auto"/>
          <w:szCs w:val="28"/>
          <w:lang w:eastAsia="ar-SA"/>
        </w:rPr>
        <w:t xml:space="preserve"> земляных работ по окончании земляных работ.</w:t>
      </w:r>
    </w:p>
    <w:p w:rsidR="004F6BC0" w:rsidRPr="00665F0F" w:rsidRDefault="004F6BC0" w:rsidP="001A08F0">
      <w:pPr>
        <w:widowControl/>
        <w:suppressAutoHyphens/>
        <w:rPr>
          <w:rFonts w:eastAsia="Times New Roman" w:cs="Times New Roman"/>
          <w:color w:val="auto"/>
          <w:szCs w:val="28"/>
          <w:lang w:eastAsia="ar-SA"/>
        </w:rPr>
      </w:pPr>
      <w:r w:rsidRPr="00410471">
        <w:rPr>
          <w:rFonts w:eastAsia="Times New Roman" w:cs="Times New Roman"/>
          <w:b/>
          <w:color w:val="auto"/>
          <w:szCs w:val="28"/>
          <w:lang w:eastAsia="ar-SA"/>
        </w:rPr>
        <w:t>3.</w:t>
      </w:r>
      <w:r w:rsidR="008C2340">
        <w:rPr>
          <w:rFonts w:eastAsia="Times New Roman" w:cs="Times New Roman"/>
          <w:b/>
          <w:color w:val="auto"/>
          <w:szCs w:val="28"/>
          <w:lang w:eastAsia="ar-SA"/>
        </w:rPr>
        <w:t>1</w:t>
      </w:r>
      <w:r w:rsidRPr="00410471">
        <w:rPr>
          <w:rFonts w:eastAsia="Times New Roman" w:cs="Times New Roman"/>
          <w:b/>
          <w:color w:val="auto"/>
          <w:szCs w:val="28"/>
          <w:lang w:eastAsia="ar-SA"/>
        </w:rPr>
        <w:t>.</w:t>
      </w:r>
      <w:r w:rsidR="008C2340">
        <w:rPr>
          <w:rFonts w:eastAsia="Times New Roman" w:cs="Times New Roman"/>
          <w:b/>
          <w:color w:val="auto"/>
          <w:szCs w:val="28"/>
          <w:lang w:eastAsia="ar-SA"/>
        </w:rPr>
        <w:t>1.</w:t>
      </w:r>
      <w:r w:rsidRPr="00665F0F">
        <w:rPr>
          <w:rFonts w:eastAsia="Times New Roman" w:cs="Times New Roman"/>
          <w:color w:val="auto"/>
          <w:szCs w:val="28"/>
          <w:lang w:eastAsia="ar-SA"/>
        </w:rPr>
        <w:t xml:space="preserve"> Прием и регистрация документ</w:t>
      </w:r>
      <w:r w:rsidR="00665F0F">
        <w:rPr>
          <w:rFonts w:eastAsia="Times New Roman" w:cs="Times New Roman"/>
          <w:color w:val="auto"/>
          <w:szCs w:val="28"/>
          <w:lang w:eastAsia="ar-SA"/>
        </w:rPr>
        <w:t>ов, и передача их на исполнение</w:t>
      </w:r>
      <w:r w:rsidR="00410471">
        <w:rPr>
          <w:rFonts w:eastAsia="Times New Roman" w:cs="Times New Roman"/>
          <w:color w:val="auto"/>
          <w:szCs w:val="28"/>
          <w:lang w:eastAsia="ar-SA"/>
        </w:rPr>
        <w:t>.</w:t>
      </w:r>
    </w:p>
    <w:p w:rsidR="004F6BC0" w:rsidRPr="00665F0F" w:rsidRDefault="004F6BC0" w:rsidP="001A08F0">
      <w:pPr>
        <w:widowControl/>
        <w:suppressAutoHyphens/>
        <w:rPr>
          <w:rFonts w:eastAsia="Times New Roman" w:cs="Times New Roman"/>
          <w:color w:val="auto"/>
          <w:szCs w:val="28"/>
          <w:lang w:eastAsia="ar-SA"/>
        </w:rPr>
      </w:pPr>
      <w:r w:rsidRPr="00665F0F">
        <w:rPr>
          <w:rFonts w:eastAsia="Times New Roman" w:cs="Times New Roman"/>
          <w:color w:val="auto"/>
          <w:szCs w:val="28"/>
          <w:lang w:eastAsia="ar-SA"/>
        </w:rPr>
        <w:t xml:space="preserve">Основанием для начала административной процедуры является подача в </w:t>
      </w:r>
      <w:r w:rsidR="00EC58D7">
        <w:rPr>
          <w:rFonts w:eastAsia="Times New Roman" w:cs="Times New Roman"/>
          <w:color w:val="auto"/>
          <w:szCs w:val="28"/>
          <w:lang w:eastAsia="ar-SA"/>
        </w:rPr>
        <w:t>Уполномоченный орган</w:t>
      </w:r>
      <w:r w:rsidRPr="00665F0F">
        <w:rPr>
          <w:rFonts w:eastAsia="Times New Roman" w:cs="Times New Roman"/>
          <w:color w:val="auto"/>
          <w:szCs w:val="28"/>
          <w:lang w:eastAsia="ar-SA"/>
        </w:rPr>
        <w:t xml:space="preserve"> заявления с приложенными  документами, предусмотренными п. 2.6.</w:t>
      </w:r>
      <w:r w:rsidR="00EC58D7">
        <w:rPr>
          <w:rFonts w:eastAsia="Times New Roman" w:cs="Times New Roman"/>
          <w:color w:val="auto"/>
          <w:szCs w:val="28"/>
          <w:lang w:eastAsia="ar-SA"/>
        </w:rPr>
        <w:t>1.</w:t>
      </w:r>
      <w:r w:rsidRPr="00665F0F">
        <w:rPr>
          <w:rFonts w:eastAsia="Times New Roman" w:cs="Times New Roman"/>
          <w:color w:val="auto"/>
          <w:szCs w:val="28"/>
          <w:lang w:eastAsia="ar-SA"/>
        </w:rPr>
        <w:t xml:space="preserve"> настоящего </w:t>
      </w:r>
      <w:r w:rsidR="00EC58D7">
        <w:rPr>
          <w:rFonts w:eastAsia="Times New Roman" w:cs="Times New Roman"/>
          <w:color w:val="auto"/>
          <w:szCs w:val="28"/>
          <w:lang w:eastAsia="ar-SA"/>
        </w:rPr>
        <w:t>Регламента</w:t>
      </w:r>
      <w:r w:rsidRPr="00665F0F">
        <w:rPr>
          <w:rFonts w:eastAsia="Times New Roman" w:cs="Times New Roman"/>
          <w:color w:val="auto"/>
          <w:szCs w:val="28"/>
          <w:lang w:eastAsia="ar-SA"/>
        </w:rPr>
        <w:t xml:space="preserve">, </w:t>
      </w:r>
      <w:r w:rsidR="00EC58D7">
        <w:rPr>
          <w:rFonts w:eastAsia="Times New Roman" w:cs="Times New Roman"/>
          <w:color w:val="auto"/>
          <w:szCs w:val="28"/>
          <w:lang w:eastAsia="ar-SA"/>
        </w:rPr>
        <w:t>з</w:t>
      </w:r>
      <w:r w:rsidRPr="00665F0F">
        <w:rPr>
          <w:rFonts w:eastAsia="Times New Roman" w:cs="Times New Roman"/>
          <w:color w:val="auto"/>
          <w:szCs w:val="28"/>
          <w:lang w:eastAsia="ar-SA"/>
        </w:rPr>
        <w:t xml:space="preserve">аявителем либо </w:t>
      </w:r>
      <w:r w:rsidR="00EC58D7">
        <w:rPr>
          <w:rFonts w:eastAsia="Times New Roman" w:cs="Times New Roman"/>
          <w:color w:val="auto"/>
          <w:szCs w:val="28"/>
          <w:lang w:eastAsia="ar-SA"/>
        </w:rPr>
        <w:t>представителем заявителя</w:t>
      </w:r>
      <w:r w:rsidRPr="00665F0F">
        <w:rPr>
          <w:rFonts w:eastAsia="Times New Roman" w:cs="Times New Roman"/>
          <w:color w:val="auto"/>
          <w:szCs w:val="28"/>
          <w:lang w:eastAsia="ar-SA"/>
        </w:rPr>
        <w:t>, при наличии надлежаще оформленных документо</w:t>
      </w:r>
      <w:r w:rsidR="00500AAA" w:rsidRPr="00665F0F">
        <w:rPr>
          <w:rFonts w:eastAsia="Times New Roman" w:cs="Times New Roman"/>
          <w:color w:val="auto"/>
          <w:szCs w:val="28"/>
          <w:lang w:eastAsia="ar-SA"/>
        </w:rPr>
        <w:t>в, устанавливающих такое право.</w:t>
      </w:r>
      <w:r w:rsidRPr="00665F0F">
        <w:rPr>
          <w:rFonts w:eastAsia="Times New Roman" w:cs="Times New Roman"/>
          <w:color w:val="auto"/>
          <w:szCs w:val="28"/>
          <w:lang w:eastAsia="ar-SA"/>
        </w:rPr>
        <w:t xml:space="preserve"> </w:t>
      </w:r>
    </w:p>
    <w:p w:rsidR="008C2340" w:rsidRDefault="004F6BC0" w:rsidP="008C2340">
      <w:pPr>
        <w:widowControl/>
        <w:suppressAutoHyphens/>
        <w:rPr>
          <w:rFonts w:eastAsia="Times New Roman" w:cs="Times New Roman"/>
          <w:color w:val="auto"/>
          <w:szCs w:val="28"/>
          <w:lang w:eastAsia="ar-SA"/>
        </w:rPr>
      </w:pPr>
      <w:r w:rsidRPr="00410471">
        <w:rPr>
          <w:rFonts w:eastAsia="Times New Roman" w:cs="Times New Roman"/>
          <w:b/>
          <w:color w:val="auto"/>
          <w:szCs w:val="28"/>
          <w:lang w:eastAsia="ar-SA"/>
        </w:rPr>
        <w:t>3.</w:t>
      </w:r>
      <w:r w:rsidR="008C2340">
        <w:rPr>
          <w:rFonts w:eastAsia="Times New Roman" w:cs="Times New Roman"/>
          <w:b/>
          <w:color w:val="auto"/>
          <w:szCs w:val="28"/>
          <w:lang w:eastAsia="ar-SA"/>
        </w:rPr>
        <w:t>1</w:t>
      </w:r>
      <w:r w:rsidRPr="00410471">
        <w:rPr>
          <w:rFonts w:eastAsia="Times New Roman" w:cs="Times New Roman"/>
          <w:b/>
          <w:color w:val="auto"/>
          <w:szCs w:val="28"/>
          <w:lang w:eastAsia="ar-SA"/>
        </w:rPr>
        <w:t>.</w:t>
      </w:r>
      <w:r w:rsidR="008C2340">
        <w:rPr>
          <w:rFonts w:eastAsia="Times New Roman" w:cs="Times New Roman"/>
          <w:b/>
          <w:color w:val="auto"/>
          <w:szCs w:val="28"/>
          <w:lang w:eastAsia="ar-SA"/>
        </w:rPr>
        <w:t>2.</w:t>
      </w:r>
      <w:r w:rsidRPr="00665F0F">
        <w:rPr>
          <w:rFonts w:eastAsia="Times New Roman" w:cs="Times New Roman"/>
          <w:color w:val="auto"/>
          <w:szCs w:val="28"/>
          <w:lang w:eastAsia="ar-SA"/>
        </w:rPr>
        <w:t xml:space="preserve"> Проверка зарегистрированных документов о</w:t>
      </w:r>
      <w:r w:rsidR="00665F0F" w:rsidRPr="00665F0F">
        <w:rPr>
          <w:rFonts w:eastAsia="Times New Roman" w:cs="Times New Roman"/>
          <w:color w:val="auto"/>
          <w:szCs w:val="28"/>
          <w:lang w:eastAsia="ar-SA"/>
        </w:rPr>
        <w:t xml:space="preserve">б оказании </w:t>
      </w:r>
      <w:r w:rsidR="004123E8">
        <w:rPr>
          <w:rFonts w:eastAsia="Times New Roman" w:cs="Times New Roman"/>
          <w:color w:val="auto"/>
          <w:szCs w:val="28"/>
          <w:lang w:eastAsia="ar-SA"/>
        </w:rPr>
        <w:t>м</w:t>
      </w:r>
      <w:r w:rsidR="00665F0F" w:rsidRPr="00665F0F">
        <w:rPr>
          <w:rFonts w:eastAsia="Times New Roman" w:cs="Times New Roman"/>
          <w:color w:val="auto"/>
          <w:szCs w:val="28"/>
          <w:lang w:eastAsia="ar-SA"/>
        </w:rPr>
        <w:t>униципальной услуги</w:t>
      </w:r>
      <w:r w:rsidR="008C2340">
        <w:rPr>
          <w:rFonts w:eastAsia="Times New Roman" w:cs="Times New Roman"/>
          <w:color w:val="auto"/>
          <w:szCs w:val="28"/>
          <w:lang w:eastAsia="ar-SA"/>
        </w:rPr>
        <w:t>.</w:t>
      </w:r>
    </w:p>
    <w:p w:rsidR="00EC58D7" w:rsidRDefault="004F6BC0" w:rsidP="00EC58D7">
      <w:pPr>
        <w:widowControl/>
        <w:autoSpaceDE w:val="0"/>
        <w:autoSpaceDN w:val="0"/>
        <w:adjustRightInd w:val="0"/>
        <w:ind w:firstLine="539"/>
        <w:rPr>
          <w:rFonts w:eastAsiaTheme="minorHAnsi" w:cs="Times New Roman"/>
          <w:color w:val="auto"/>
          <w:szCs w:val="28"/>
          <w:lang w:eastAsia="en-US"/>
        </w:rPr>
      </w:pPr>
      <w:r w:rsidRPr="00665F0F">
        <w:rPr>
          <w:rFonts w:eastAsia="Times New Roman" w:cs="Times New Roman"/>
          <w:color w:val="auto"/>
          <w:szCs w:val="28"/>
          <w:lang w:eastAsia="ar-SA"/>
        </w:rPr>
        <w:t xml:space="preserve">Ответственным за прием и регистрацию заявлений о </w:t>
      </w:r>
      <w:r w:rsidR="00EC58D7">
        <w:rPr>
          <w:rFonts w:eastAsia="Times New Roman" w:cs="Times New Roman"/>
          <w:color w:val="auto"/>
          <w:szCs w:val="28"/>
          <w:lang w:eastAsia="ar-SA"/>
        </w:rPr>
        <w:t>выдаче ордера на производство</w:t>
      </w:r>
      <w:r w:rsidRPr="00665F0F">
        <w:rPr>
          <w:rFonts w:eastAsia="Times New Roman" w:cs="Times New Roman"/>
          <w:color w:val="auto"/>
          <w:szCs w:val="28"/>
          <w:lang w:eastAsia="ar-SA"/>
        </w:rPr>
        <w:t xml:space="preserve"> земляных работ и приложенных к ним документов является </w:t>
      </w:r>
      <w:r w:rsidR="00EC58D7">
        <w:rPr>
          <w:rFonts w:eastAsia="Times New Roman" w:cs="Times New Roman"/>
          <w:color w:val="auto"/>
          <w:szCs w:val="28"/>
          <w:lang w:eastAsia="ar-SA"/>
        </w:rPr>
        <w:t>ведущий инженер МКУ «Управление городского хозяйства»</w:t>
      </w:r>
      <w:r w:rsidRPr="00665F0F">
        <w:rPr>
          <w:rFonts w:eastAsia="Times New Roman" w:cs="Times New Roman"/>
          <w:color w:val="auto"/>
          <w:szCs w:val="28"/>
          <w:lang w:eastAsia="ar-SA"/>
        </w:rPr>
        <w:t xml:space="preserve"> </w:t>
      </w:r>
      <w:r w:rsidR="00EC58D7">
        <w:rPr>
          <w:rFonts w:eastAsiaTheme="minorHAnsi" w:cs="Times New Roman"/>
          <w:color w:val="auto"/>
          <w:szCs w:val="28"/>
          <w:lang w:eastAsia="en-US"/>
        </w:rPr>
        <w:t>(далее по тексту – специалист), осуществляющий прием граждан и юридических лиц в соответствии со своими должностными обязанностями.</w:t>
      </w:r>
    </w:p>
    <w:p w:rsidR="00EC58D7" w:rsidRDefault="00EC58D7" w:rsidP="00EC58D7">
      <w:pPr>
        <w:widowControl/>
        <w:autoSpaceDE w:val="0"/>
        <w:autoSpaceDN w:val="0"/>
        <w:adjustRightInd w:val="0"/>
        <w:ind w:firstLine="540"/>
        <w:rPr>
          <w:rFonts w:eastAsiaTheme="minorHAnsi" w:cs="Times New Roman"/>
          <w:color w:val="auto"/>
          <w:szCs w:val="28"/>
          <w:lang w:eastAsia="en-US"/>
        </w:rPr>
      </w:pPr>
      <w:r>
        <w:rPr>
          <w:rFonts w:eastAsiaTheme="minorHAnsi" w:cs="Times New Roman"/>
          <w:color w:val="auto"/>
          <w:szCs w:val="28"/>
          <w:lang w:eastAsia="en-US"/>
        </w:rPr>
        <w:t>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 Документы, прилагаемые к заявлению, предоставляются в копиях.</w:t>
      </w:r>
    </w:p>
    <w:p w:rsidR="00EC58D7" w:rsidRDefault="00EC58D7" w:rsidP="00EC58D7">
      <w:pPr>
        <w:widowControl/>
        <w:autoSpaceDE w:val="0"/>
        <w:autoSpaceDN w:val="0"/>
        <w:adjustRightInd w:val="0"/>
        <w:spacing w:before="280"/>
        <w:ind w:firstLine="540"/>
        <w:rPr>
          <w:rFonts w:eastAsiaTheme="minorHAnsi" w:cs="Times New Roman"/>
          <w:color w:val="auto"/>
          <w:szCs w:val="28"/>
          <w:lang w:eastAsia="en-US"/>
        </w:rPr>
      </w:pPr>
      <w:r>
        <w:rPr>
          <w:rFonts w:eastAsiaTheme="minorHAnsi" w:cs="Times New Roman"/>
          <w:color w:val="auto"/>
          <w:szCs w:val="28"/>
          <w:lang w:eastAsia="en-US"/>
        </w:rPr>
        <w:lastRenderedPageBreak/>
        <w:t>Специалист проверяет надлежащее оформление заявления и соответствие приложенных к нему документов документам, указанным в заявлении.</w:t>
      </w:r>
    </w:p>
    <w:p w:rsidR="00EC58D7" w:rsidRPr="00B5651D" w:rsidRDefault="00EC58D7" w:rsidP="00EC58D7">
      <w:pPr>
        <w:widowControl/>
        <w:autoSpaceDE w:val="0"/>
        <w:autoSpaceDN w:val="0"/>
        <w:adjustRightInd w:val="0"/>
        <w:spacing w:before="280"/>
        <w:ind w:firstLine="540"/>
        <w:rPr>
          <w:rFonts w:eastAsiaTheme="minorHAnsi" w:cs="Times New Roman"/>
          <w:b/>
          <w:color w:val="auto"/>
          <w:szCs w:val="28"/>
          <w:lang w:eastAsia="en-US"/>
        </w:rPr>
      </w:pPr>
      <w:r>
        <w:rPr>
          <w:rFonts w:eastAsiaTheme="minorHAnsi" w:cs="Times New Roman"/>
          <w:color w:val="auto"/>
          <w:szCs w:val="28"/>
          <w:lang w:eastAsia="en-US"/>
        </w:rPr>
        <w:t xml:space="preserve">В случае надлежащего оформления заявления и </w:t>
      </w:r>
      <w:proofErr w:type="gramStart"/>
      <w:r>
        <w:rPr>
          <w:rFonts w:eastAsiaTheme="minorHAnsi" w:cs="Times New Roman"/>
          <w:color w:val="auto"/>
          <w:szCs w:val="28"/>
          <w:lang w:eastAsia="en-US"/>
        </w:rPr>
        <w:t>соответствия</w:t>
      </w:r>
      <w:proofErr w:type="gramEnd"/>
      <w:r>
        <w:rPr>
          <w:rFonts w:eastAsiaTheme="minorHAnsi" w:cs="Times New Roman"/>
          <w:color w:val="auto"/>
          <w:szCs w:val="28"/>
          <w:lang w:eastAsia="en-US"/>
        </w:rPr>
        <w:t xml:space="preserve"> приложенных к нему документов документам, указанным в заявлении, специалист в установленном порядке регистрируют заявление, ставит отметку о принятии документов на копии (втором экземпляре) заявления, которая возвращается заявителю, и назначает день, в который заявителю необходимо явиться за получением результата предоставления муниципальной услуги</w:t>
      </w:r>
      <w:r w:rsidRPr="00EC58D7">
        <w:rPr>
          <w:rFonts w:eastAsiaTheme="minorHAnsi" w:cs="Times New Roman"/>
          <w:b/>
          <w:color w:val="auto"/>
          <w:szCs w:val="28"/>
          <w:lang w:eastAsia="en-US"/>
        </w:rPr>
        <w:t xml:space="preserve">, </w:t>
      </w:r>
      <w:r w:rsidRPr="00B5651D">
        <w:rPr>
          <w:rFonts w:eastAsiaTheme="minorHAnsi" w:cs="Times New Roman"/>
          <w:color w:val="auto"/>
          <w:szCs w:val="28"/>
          <w:lang w:eastAsia="en-US"/>
        </w:rPr>
        <w:t>в пределах общего срока предоставления муниципальной услуги.</w:t>
      </w:r>
    </w:p>
    <w:p w:rsidR="004F6BC0" w:rsidRDefault="004F6BC0" w:rsidP="00665F0F">
      <w:pPr>
        <w:widowControl/>
        <w:suppressAutoHyphens/>
        <w:rPr>
          <w:rFonts w:eastAsia="Times New Roman" w:cs="Times New Roman"/>
          <w:color w:val="auto"/>
          <w:szCs w:val="28"/>
          <w:lang w:eastAsia="ar-SA"/>
        </w:rPr>
      </w:pPr>
      <w:r w:rsidRPr="00665F0F">
        <w:rPr>
          <w:rFonts w:eastAsia="Times New Roman" w:cs="Times New Roman"/>
          <w:color w:val="auto"/>
          <w:szCs w:val="28"/>
          <w:lang w:eastAsia="ar-SA"/>
        </w:rPr>
        <w:t>Заявитель несет ответственность за достоверность представленных им сведений, а также докуме</w:t>
      </w:r>
      <w:r w:rsidR="00665F0F" w:rsidRPr="00665F0F">
        <w:rPr>
          <w:rFonts w:eastAsia="Times New Roman" w:cs="Times New Roman"/>
          <w:color w:val="auto"/>
          <w:szCs w:val="28"/>
          <w:lang w:eastAsia="ar-SA"/>
        </w:rPr>
        <w:t>нтов, в которых они содержатся.</w:t>
      </w:r>
    </w:p>
    <w:p w:rsidR="00EC58D7" w:rsidRPr="00665F0F" w:rsidRDefault="00EC58D7" w:rsidP="00665F0F">
      <w:pPr>
        <w:widowControl/>
        <w:suppressAutoHyphens/>
        <w:rPr>
          <w:rFonts w:eastAsia="Times New Roman" w:cs="Times New Roman"/>
          <w:color w:val="auto"/>
          <w:szCs w:val="28"/>
          <w:lang w:eastAsia="ar-SA"/>
        </w:rPr>
      </w:pPr>
    </w:p>
    <w:p w:rsidR="00EC58D7" w:rsidRPr="00EC58D7" w:rsidRDefault="008C2340" w:rsidP="00EC58D7">
      <w:pPr>
        <w:pStyle w:val="ad"/>
        <w:widowControl/>
        <w:tabs>
          <w:tab w:val="left" w:pos="1134"/>
        </w:tabs>
        <w:suppressAutoHyphens/>
        <w:ind w:left="0"/>
        <w:rPr>
          <w:rFonts w:eastAsia="Times New Roman" w:cs="Times New Roman"/>
          <w:color w:val="auto"/>
          <w:szCs w:val="28"/>
          <w:lang w:eastAsia="ar-SA"/>
        </w:rPr>
      </w:pPr>
      <w:r>
        <w:rPr>
          <w:rFonts w:eastAsia="Times New Roman" w:cs="Times New Roman"/>
          <w:b/>
          <w:color w:val="auto"/>
          <w:szCs w:val="28"/>
          <w:lang w:eastAsia="ar-SA"/>
        </w:rPr>
        <w:t>3.1</w:t>
      </w:r>
      <w:r w:rsidR="004F6BC0" w:rsidRPr="00410471">
        <w:rPr>
          <w:rFonts w:eastAsia="Times New Roman" w:cs="Times New Roman"/>
          <w:b/>
          <w:color w:val="auto"/>
          <w:szCs w:val="28"/>
          <w:lang w:eastAsia="ar-SA"/>
        </w:rPr>
        <w:t>.</w:t>
      </w:r>
      <w:r>
        <w:rPr>
          <w:rFonts w:eastAsia="Times New Roman" w:cs="Times New Roman"/>
          <w:b/>
          <w:color w:val="auto"/>
          <w:szCs w:val="28"/>
          <w:lang w:eastAsia="ar-SA"/>
        </w:rPr>
        <w:t>3.</w:t>
      </w:r>
      <w:r w:rsidR="004F6BC0" w:rsidRPr="00665F0F">
        <w:rPr>
          <w:rFonts w:eastAsia="Times New Roman" w:cs="Times New Roman"/>
          <w:color w:val="auto"/>
          <w:szCs w:val="28"/>
          <w:lang w:eastAsia="ar-SA"/>
        </w:rPr>
        <w:t xml:space="preserve"> </w:t>
      </w:r>
      <w:r w:rsidR="00EC58D7">
        <w:rPr>
          <w:rFonts w:eastAsiaTheme="minorHAnsi" w:cs="Times New Roman"/>
          <w:color w:val="auto"/>
          <w:szCs w:val="28"/>
          <w:lang w:eastAsia="en-US"/>
        </w:rPr>
        <w:t>Принятие решения о предоставлении либо об отказе в предоставлении муниципальной услуги.</w:t>
      </w:r>
    </w:p>
    <w:p w:rsidR="004F6BC0" w:rsidRPr="00665F0F" w:rsidRDefault="004F6BC0" w:rsidP="00665F0F">
      <w:pPr>
        <w:widowControl/>
        <w:suppressAutoHyphens/>
        <w:rPr>
          <w:rFonts w:eastAsia="Times New Roman" w:cs="Times New Roman"/>
          <w:color w:val="auto"/>
          <w:szCs w:val="28"/>
          <w:lang w:eastAsia="ar-SA"/>
        </w:rPr>
      </w:pPr>
      <w:r w:rsidRPr="00665F0F">
        <w:rPr>
          <w:rFonts w:eastAsia="Times New Roman" w:cs="Times New Roman"/>
          <w:color w:val="auto"/>
          <w:szCs w:val="28"/>
          <w:lang w:eastAsia="ar-SA"/>
        </w:rPr>
        <w:t xml:space="preserve">Регистрация заявления о </w:t>
      </w:r>
      <w:r w:rsidR="00EC58D7">
        <w:rPr>
          <w:rFonts w:eastAsia="Times New Roman" w:cs="Times New Roman"/>
          <w:color w:val="auto"/>
          <w:szCs w:val="28"/>
          <w:lang w:eastAsia="ar-SA"/>
        </w:rPr>
        <w:t xml:space="preserve">выдаче ордера на производство </w:t>
      </w:r>
      <w:r w:rsidRPr="00665F0F">
        <w:rPr>
          <w:rFonts w:eastAsia="Times New Roman" w:cs="Times New Roman"/>
          <w:color w:val="auto"/>
          <w:szCs w:val="28"/>
          <w:lang w:eastAsia="ar-SA"/>
        </w:rPr>
        <w:t>земляных работ с предоставленными документами является основанием для начала процедуры подготовки принятия решения на выдачу ордера на</w:t>
      </w:r>
      <w:r w:rsidR="005C7F07">
        <w:rPr>
          <w:rFonts w:eastAsia="Times New Roman" w:cs="Times New Roman"/>
          <w:color w:val="auto"/>
          <w:szCs w:val="28"/>
          <w:lang w:eastAsia="ar-SA"/>
        </w:rPr>
        <w:t xml:space="preserve"> </w:t>
      </w:r>
      <w:r w:rsidR="00EC58D7">
        <w:rPr>
          <w:rFonts w:eastAsia="Times New Roman" w:cs="Times New Roman"/>
          <w:color w:val="auto"/>
          <w:szCs w:val="28"/>
          <w:lang w:eastAsia="ar-SA"/>
        </w:rPr>
        <w:t>производство</w:t>
      </w:r>
      <w:r w:rsidRPr="00665F0F">
        <w:rPr>
          <w:rFonts w:eastAsia="Times New Roman" w:cs="Times New Roman"/>
          <w:color w:val="auto"/>
          <w:szCs w:val="28"/>
          <w:lang w:eastAsia="ar-SA"/>
        </w:rPr>
        <w:t xml:space="preserve"> земляных работ либо об отказе в</w:t>
      </w:r>
      <w:r w:rsidR="005C7F07">
        <w:rPr>
          <w:rFonts w:eastAsia="Times New Roman" w:cs="Times New Roman"/>
          <w:color w:val="auto"/>
          <w:szCs w:val="28"/>
          <w:lang w:eastAsia="ar-SA"/>
        </w:rPr>
        <w:t xml:space="preserve"> выдаче ордера </w:t>
      </w:r>
      <w:r w:rsidR="00EC58D7">
        <w:rPr>
          <w:rFonts w:eastAsia="Times New Roman" w:cs="Times New Roman"/>
          <w:color w:val="auto"/>
          <w:szCs w:val="28"/>
          <w:lang w:eastAsia="ar-SA"/>
        </w:rPr>
        <w:t>на</w:t>
      </w:r>
      <w:r w:rsidR="005C7F07">
        <w:rPr>
          <w:rFonts w:eastAsia="Times New Roman" w:cs="Times New Roman"/>
          <w:color w:val="auto"/>
          <w:szCs w:val="28"/>
          <w:lang w:eastAsia="ar-SA"/>
        </w:rPr>
        <w:t xml:space="preserve"> производств</w:t>
      </w:r>
      <w:r w:rsidR="00EC58D7">
        <w:rPr>
          <w:rFonts w:eastAsia="Times New Roman" w:cs="Times New Roman"/>
          <w:color w:val="auto"/>
          <w:szCs w:val="28"/>
          <w:lang w:eastAsia="ar-SA"/>
        </w:rPr>
        <w:t>о</w:t>
      </w:r>
      <w:r w:rsidR="005C7F07">
        <w:rPr>
          <w:rFonts w:eastAsia="Times New Roman" w:cs="Times New Roman"/>
          <w:color w:val="auto"/>
          <w:szCs w:val="28"/>
          <w:lang w:eastAsia="ar-SA"/>
        </w:rPr>
        <w:t xml:space="preserve"> земляных работ.</w:t>
      </w:r>
    </w:p>
    <w:p w:rsidR="004F6BC0" w:rsidRPr="00665F0F" w:rsidRDefault="00E1258A" w:rsidP="00B90BC8">
      <w:pPr>
        <w:widowControl/>
        <w:suppressAutoHyphens/>
        <w:rPr>
          <w:rFonts w:eastAsia="Times New Roman" w:cs="Times New Roman"/>
          <w:color w:val="auto"/>
          <w:szCs w:val="28"/>
          <w:lang w:eastAsia="ar-SA"/>
        </w:rPr>
      </w:pPr>
      <w:r>
        <w:rPr>
          <w:rFonts w:eastAsia="Times New Roman" w:cs="Times New Roman"/>
          <w:color w:val="auto"/>
          <w:szCs w:val="28"/>
          <w:lang w:eastAsia="ar-SA"/>
        </w:rPr>
        <w:t>Уполномоченный орган</w:t>
      </w:r>
      <w:r w:rsidR="004F6BC0" w:rsidRPr="00665F0F">
        <w:rPr>
          <w:rFonts w:eastAsia="Times New Roman" w:cs="Times New Roman"/>
          <w:color w:val="auto"/>
          <w:szCs w:val="28"/>
          <w:lang w:eastAsia="ar-SA"/>
        </w:rPr>
        <w:t xml:space="preserve"> в</w:t>
      </w:r>
      <w:r w:rsidR="00EC58D7">
        <w:rPr>
          <w:rFonts w:eastAsia="Times New Roman" w:cs="Times New Roman"/>
          <w:color w:val="auto"/>
          <w:szCs w:val="28"/>
          <w:lang w:eastAsia="ar-SA"/>
        </w:rPr>
        <w:t>праве проверять представленные з</w:t>
      </w:r>
      <w:r w:rsidR="004F6BC0" w:rsidRPr="00665F0F">
        <w:rPr>
          <w:rFonts w:eastAsia="Times New Roman" w:cs="Times New Roman"/>
          <w:color w:val="auto"/>
          <w:szCs w:val="28"/>
          <w:lang w:eastAsia="ar-SA"/>
        </w:rPr>
        <w:t>аявителем сведения и документы путем направления обращений в органы власти, должностным лицам, предприятиям, учреждениям и организациям.</w:t>
      </w:r>
    </w:p>
    <w:p w:rsidR="004F6BC0" w:rsidRPr="00665F0F" w:rsidRDefault="004F6BC0" w:rsidP="00B90BC8">
      <w:pPr>
        <w:widowControl/>
        <w:suppressAutoHyphens/>
        <w:rPr>
          <w:rFonts w:eastAsia="Times New Roman" w:cs="Times New Roman"/>
          <w:color w:val="auto"/>
          <w:szCs w:val="28"/>
          <w:lang w:eastAsia="ar-SA"/>
        </w:rPr>
      </w:pPr>
      <w:r w:rsidRPr="00665F0F">
        <w:rPr>
          <w:rFonts w:eastAsia="Times New Roman" w:cs="Times New Roman"/>
          <w:color w:val="auto"/>
          <w:szCs w:val="28"/>
          <w:lang w:eastAsia="ar-SA"/>
        </w:rPr>
        <w:t>При налич</w:t>
      </w:r>
      <w:proofErr w:type="gramStart"/>
      <w:r w:rsidRPr="00665F0F">
        <w:rPr>
          <w:rFonts w:eastAsia="Times New Roman" w:cs="Times New Roman"/>
          <w:color w:val="auto"/>
          <w:szCs w:val="28"/>
          <w:lang w:eastAsia="ar-SA"/>
        </w:rPr>
        <w:t>ии у о</w:t>
      </w:r>
      <w:proofErr w:type="gramEnd"/>
      <w:r w:rsidRPr="00665F0F">
        <w:rPr>
          <w:rFonts w:eastAsia="Times New Roman" w:cs="Times New Roman"/>
          <w:color w:val="auto"/>
          <w:szCs w:val="28"/>
          <w:lang w:eastAsia="ar-SA"/>
        </w:rPr>
        <w:t xml:space="preserve">ргана местного самоуправления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w:t>
      </w:r>
      <w:r w:rsidR="00EC58D7">
        <w:rPr>
          <w:rFonts w:eastAsia="Times New Roman" w:cs="Times New Roman"/>
          <w:color w:val="auto"/>
          <w:szCs w:val="28"/>
          <w:lang w:eastAsia="ar-SA"/>
        </w:rPr>
        <w:t>з</w:t>
      </w:r>
      <w:r w:rsidRPr="00665F0F">
        <w:rPr>
          <w:rFonts w:eastAsia="Times New Roman" w:cs="Times New Roman"/>
          <w:color w:val="auto"/>
          <w:szCs w:val="28"/>
          <w:lang w:eastAsia="ar-SA"/>
        </w:rPr>
        <w:t>аявителем.</w:t>
      </w:r>
    </w:p>
    <w:p w:rsidR="004F6BC0" w:rsidRPr="00665F0F" w:rsidRDefault="004F6BC0" w:rsidP="00665F0F">
      <w:pPr>
        <w:widowControl/>
        <w:suppressAutoHyphens/>
        <w:rPr>
          <w:rFonts w:eastAsia="Times New Roman" w:cs="Times New Roman"/>
          <w:color w:val="auto"/>
          <w:szCs w:val="28"/>
          <w:lang w:eastAsia="ar-SA"/>
        </w:rPr>
      </w:pPr>
      <w:r w:rsidRPr="00665F0F">
        <w:rPr>
          <w:rFonts w:eastAsia="Times New Roman" w:cs="Times New Roman"/>
          <w:color w:val="auto"/>
          <w:szCs w:val="28"/>
          <w:lang w:eastAsia="ar-SA"/>
        </w:rPr>
        <w:t xml:space="preserve">Непредставление </w:t>
      </w:r>
      <w:r w:rsidR="00EC58D7">
        <w:rPr>
          <w:rFonts w:eastAsia="Times New Roman" w:cs="Times New Roman"/>
          <w:color w:val="auto"/>
          <w:szCs w:val="28"/>
          <w:lang w:eastAsia="ar-SA"/>
        </w:rPr>
        <w:t>з</w:t>
      </w:r>
      <w:r w:rsidRPr="00665F0F">
        <w:rPr>
          <w:rFonts w:eastAsia="Times New Roman" w:cs="Times New Roman"/>
          <w:color w:val="auto"/>
          <w:szCs w:val="28"/>
          <w:lang w:eastAsia="ar-SA"/>
        </w:rPr>
        <w:t>аявителем необходимой информации или недостающих документов в указанный срок является</w:t>
      </w:r>
      <w:r w:rsidR="00B21C40">
        <w:rPr>
          <w:rFonts w:eastAsia="Times New Roman" w:cs="Times New Roman"/>
          <w:color w:val="auto"/>
          <w:szCs w:val="28"/>
          <w:lang w:eastAsia="ar-SA"/>
        </w:rPr>
        <w:t xml:space="preserve"> </w:t>
      </w:r>
      <w:r w:rsidRPr="00665F0F">
        <w:rPr>
          <w:rFonts w:eastAsia="Times New Roman" w:cs="Times New Roman"/>
          <w:color w:val="auto"/>
          <w:szCs w:val="28"/>
          <w:lang w:eastAsia="ar-SA"/>
        </w:rPr>
        <w:t xml:space="preserve">основанием для отказа  в предоставлении муниципальной услуги.        </w:t>
      </w:r>
    </w:p>
    <w:p w:rsidR="004F6BC0" w:rsidRPr="006C5243" w:rsidRDefault="00EC58D7" w:rsidP="00B90BC8">
      <w:pPr>
        <w:widowControl/>
        <w:suppressAutoHyphens/>
        <w:rPr>
          <w:rFonts w:eastAsia="Times New Roman" w:cs="Times New Roman"/>
          <w:color w:val="auto"/>
          <w:szCs w:val="28"/>
          <w:lang w:eastAsia="ar-SA"/>
        </w:rPr>
      </w:pPr>
      <w:r>
        <w:rPr>
          <w:rFonts w:eastAsia="Times New Roman" w:cs="Times New Roman"/>
          <w:color w:val="auto"/>
          <w:szCs w:val="28"/>
          <w:lang w:eastAsia="ar-SA"/>
        </w:rPr>
        <w:t>Специалист</w:t>
      </w:r>
      <w:r w:rsidR="004F6BC0" w:rsidRPr="00665F0F">
        <w:rPr>
          <w:rFonts w:eastAsia="Times New Roman" w:cs="Times New Roman"/>
          <w:color w:val="auto"/>
          <w:szCs w:val="28"/>
          <w:lang w:eastAsia="ar-SA"/>
        </w:rPr>
        <w:t xml:space="preserve"> готовит ордер </w:t>
      </w:r>
      <w:r>
        <w:rPr>
          <w:rFonts w:eastAsia="Times New Roman" w:cs="Times New Roman"/>
          <w:color w:val="auto"/>
          <w:szCs w:val="28"/>
          <w:lang w:eastAsia="ar-SA"/>
        </w:rPr>
        <w:t>на производство</w:t>
      </w:r>
      <w:r w:rsidR="004F6BC0" w:rsidRPr="00665F0F">
        <w:rPr>
          <w:rFonts w:eastAsia="Times New Roman" w:cs="Times New Roman"/>
          <w:color w:val="auto"/>
          <w:szCs w:val="28"/>
          <w:lang w:eastAsia="ar-SA"/>
        </w:rPr>
        <w:t xml:space="preserve"> земляных работ </w:t>
      </w:r>
      <w:r w:rsidR="004F6BC0" w:rsidRPr="006C5243">
        <w:rPr>
          <w:rFonts w:eastAsia="Times New Roman" w:cs="Times New Roman"/>
          <w:color w:val="auto"/>
          <w:szCs w:val="28"/>
          <w:lang w:eastAsia="ar-SA"/>
        </w:rPr>
        <w:t xml:space="preserve">(приложение № </w:t>
      </w:r>
      <w:r w:rsidR="00B21C40" w:rsidRPr="006C5243">
        <w:rPr>
          <w:rFonts w:eastAsia="Times New Roman" w:cs="Times New Roman"/>
          <w:color w:val="auto"/>
          <w:szCs w:val="28"/>
          <w:lang w:eastAsia="ar-SA"/>
        </w:rPr>
        <w:t>2</w:t>
      </w:r>
      <w:r w:rsidR="004F6BC0" w:rsidRPr="006C5243">
        <w:rPr>
          <w:rFonts w:eastAsia="Times New Roman" w:cs="Times New Roman"/>
          <w:color w:val="auto"/>
          <w:szCs w:val="28"/>
          <w:lang w:eastAsia="ar-SA"/>
        </w:rPr>
        <w:t xml:space="preserve"> к настоящему </w:t>
      </w:r>
      <w:r w:rsidR="001429A0" w:rsidRPr="006C5243">
        <w:rPr>
          <w:rFonts w:eastAsia="Times New Roman" w:cs="Times New Roman"/>
          <w:color w:val="auto"/>
          <w:szCs w:val="28"/>
          <w:lang w:eastAsia="ar-SA"/>
        </w:rPr>
        <w:t>Р</w:t>
      </w:r>
      <w:r w:rsidR="004F6BC0" w:rsidRPr="006C5243">
        <w:rPr>
          <w:rFonts w:eastAsia="Times New Roman" w:cs="Times New Roman"/>
          <w:color w:val="auto"/>
          <w:szCs w:val="28"/>
          <w:lang w:eastAsia="ar-SA"/>
        </w:rPr>
        <w:t>егламенту), либо уведомление об отказе в выдаче ордера</w:t>
      </w:r>
      <w:r w:rsidR="00B90BC8" w:rsidRPr="006C5243">
        <w:rPr>
          <w:rFonts w:eastAsia="Times New Roman" w:cs="Times New Roman"/>
          <w:color w:val="auto"/>
          <w:szCs w:val="28"/>
          <w:lang w:eastAsia="ar-SA"/>
        </w:rPr>
        <w:t xml:space="preserve"> на </w:t>
      </w:r>
      <w:r w:rsidRPr="006C5243">
        <w:rPr>
          <w:rFonts w:eastAsia="Times New Roman" w:cs="Times New Roman"/>
          <w:color w:val="auto"/>
          <w:szCs w:val="28"/>
          <w:lang w:eastAsia="ar-SA"/>
        </w:rPr>
        <w:t>производство</w:t>
      </w:r>
      <w:r w:rsidR="00B90BC8" w:rsidRPr="006C5243">
        <w:rPr>
          <w:rFonts w:eastAsia="Times New Roman" w:cs="Times New Roman"/>
          <w:color w:val="auto"/>
          <w:szCs w:val="28"/>
          <w:lang w:eastAsia="ar-SA"/>
        </w:rPr>
        <w:t xml:space="preserve"> земляных работ</w:t>
      </w:r>
      <w:r w:rsidR="004F6BC0" w:rsidRPr="006C5243">
        <w:rPr>
          <w:rFonts w:eastAsia="Times New Roman" w:cs="Times New Roman"/>
          <w:color w:val="auto"/>
          <w:szCs w:val="28"/>
          <w:lang w:eastAsia="ar-SA"/>
        </w:rPr>
        <w:t xml:space="preserve"> с указанием причин отказа.</w:t>
      </w:r>
    </w:p>
    <w:p w:rsidR="004F6BC0" w:rsidRPr="00665F0F" w:rsidRDefault="004F6BC0" w:rsidP="00B90BC8">
      <w:pPr>
        <w:widowControl/>
        <w:suppressAutoHyphens/>
        <w:rPr>
          <w:rFonts w:eastAsia="Times New Roman" w:cs="Times New Roman"/>
          <w:color w:val="auto"/>
          <w:szCs w:val="28"/>
          <w:lang w:eastAsia="ar-SA"/>
        </w:rPr>
      </w:pPr>
      <w:proofErr w:type="gramStart"/>
      <w:r w:rsidRPr="006C5243">
        <w:rPr>
          <w:rFonts w:eastAsia="Times New Roman" w:cs="Times New Roman"/>
          <w:color w:val="auto"/>
          <w:szCs w:val="28"/>
          <w:lang w:eastAsia="ar-SA"/>
        </w:rPr>
        <w:t xml:space="preserve">Срок </w:t>
      </w:r>
      <w:r w:rsidRPr="00665F0F">
        <w:rPr>
          <w:rFonts w:eastAsia="Times New Roman" w:cs="Times New Roman"/>
          <w:color w:val="auto"/>
          <w:szCs w:val="28"/>
          <w:lang w:eastAsia="ar-SA"/>
        </w:rPr>
        <w:t>действия ордера</w:t>
      </w:r>
      <w:r w:rsidR="00E4372D">
        <w:rPr>
          <w:rFonts w:eastAsia="Times New Roman" w:cs="Times New Roman"/>
          <w:color w:val="auto"/>
          <w:szCs w:val="28"/>
          <w:lang w:eastAsia="ar-SA"/>
        </w:rPr>
        <w:t xml:space="preserve"> на производство земляных работ</w:t>
      </w:r>
      <w:r w:rsidRPr="00665F0F">
        <w:rPr>
          <w:rFonts w:eastAsia="Times New Roman" w:cs="Times New Roman"/>
          <w:color w:val="auto"/>
          <w:szCs w:val="28"/>
          <w:lang w:eastAsia="ar-SA"/>
        </w:rPr>
        <w:t xml:space="preserve"> устанавливается в соответствии с проектом производства работ (ППР) с учетом времени, необходимого для восстановления элементов внешнего благоустройства, но может быть продлен по обращению </w:t>
      </w:r>
      <w:r w:rsidR="00E4372D">
        <w:rPr>
          <w:rFonts w:eastAsia="Times New Roman" w:cs="Times New Roman"/>
          <w:color w:val="auto"/>
          <w:szCs w:val="28"/>
          <w:lang w:eastAsia="ar-SA"/>
        </w:rPr>
        <w:t>з</w:t>
      </w:r>
      <w:r w:rsidRPr="00665F0F">
        <w:rPr>
          <w:rFonts w:eastAsia="Times New Roman" w:cs="Times New Roman"/>
          <w:color w:val="auto"/>
          <w:szCs w:val="28"/>
          <w:lang w:eastAsia="ar-SA"/>
        </w:rPr>
        <w:t>а</w:t>
      </w:r>
      <w:r w:rsidR="00961836">
        <w:rPr>
          <w:rFonts w:eastAsia="Times New Roman" w:cs="Times New Roman"/>
          <w:color w:val="auto"/>
          <w:szCs w:val="28"/>
          <w:lang w:eastAsia="ar-SA"/>
        </w:rPr>
        <w:t>явителя</w:t>
      </w:r>
      <w:r w:rsidRPr="00665F0F">
        <w:rPr>
          <w:rFonts w:eastAsia="Times New Roman" w:cs="Times New Roman"/>
          <w:color w:val="auto"/>
          <w:szCs w:val="28"/>
          <w:lang w:eastAsia="ar-SA"/>
        </w:rPr>
        <w:t>, обратившегося не менее чем за 2 дня до окончания срока действия ордера</w:t>
      </w:r>
      <w:r w:rsidR="00E4372D">
        <w:rPr>
          <w:rFonts w:eastAsia="Times New Roman" w:cs="Times New Roman"/>
          <w:color w:val="auto"/>
          <w:szCs w:val="28"/>
          <w:lang w:eastAsia="ar-SA"/>
        </w:rPr>
        <w:t xml:space="preserve"> на производство земляных работ</w:t>
      </w:r>
      <w:r w:rsidRPr="00665F0F">
        <w:rPr>
          <w:rFonts w:eastAsia="Times New Roman" w:cs="Times New Roman"/>
          <w:color w:val="auto"/>
          <w:szCs w:val="28"/>
          <w:lang w:eastAsia="ar-SA"/>
        </w:rPr>
        <w:t xml:space="preserve"> с обоснованием причин задержки.</w:t>
      </w:r>
      <w:proofErr w:type="gramEnd"/>
    </w:p>
    <w:p w:rsidR="004F6BC0" w:rsidRPr="00665F0F" w:rsidRDefault="004F6BC0" w:rsidP="00665F0F">
      <w:pPr>
        <w:widowControl/>
        <w:suppressAutoHyphens/>
        <w:rPr>
          <w:rFonts w:eastAsia="Times New Roman" w:cs="Times New Roman"/>
          <w:color w:val="auto"/>
          <w:szCs w:val="28"/>
          <w:lang w:eastAsia="ar-SA"/>
        </w:rPr>
      </w:pPr>
      <w:r w:rsidRPr="00665F0F">
        <w:rPr>
          <w:rFonts w:eastAsia="Times New Roman" w:cs="Times New Roman"/>
          <w:color w:val="auto"/>
          <w:szCs w:val="28"/>
          <w:lang w:eastAsia="ar-SA"/>
        </w:rPr>
        <w:t>Подготовленный</w:t>
      </w:r>
      <w:r w:rsidR="00B21C40">
        <w:rPr>
          <w:rFonts w:eastAsia="Times New Roman" w:cs="Times New Roman"/>
          <w:color w:val="auto"/>
          <w:szCs w:val="28"/>
          <w:lang w:eastAsia="ar-SA"/>
        </w:rPr>
        <w:t xml:space="preserve"> </w:t>
      </w:r>
      <w:r w:rsidR="00B90BC8">
        <w:rPr>
          <w:rFonts w:eastAsia="Times New Roman" w:cs="Times New Roman"/>
          <w:color w:val="auto"/>
          <w:szCs w:val="28"/>
          <w:lang w:eastAsia="ar-SA"/>
        </w:rPr>
        <w:t>о</w:t>
      </w:r>
      <w:r w:rsidR="00B21C40">
        <w:rPr>
          <w:rFonts w:eastAsia="Times New Roman" w:cs="Times New Roman"/>
          <w:color w:val="auto"/>
          <w:szCs w:val="28"/>
          <w:lang w:eastAsia="ar-SA"/>
        </w:rPr>
        <w:t>рдер</w:t>
      </w:r>
      <w:r w:rsidR="00E4372D">
        <w:rPr>
          <w:rFonts w:eastAsia="Times New Roman" w:cs="Times New Roman"/>
          <w:color w:val="auto"/>
          <w:szCs w:val="28"/>
          <w:lang w:eastAsia="ar-SA"/>
        </w:rPr>
        <w:t xml:space="preserve"> на производство земляных работ</w:t>
      </w:r>
      <w:r w:rsidRPr="00665F0F">
        <w:rPr>
          <w:rFonts w:eastAsia="Times New Roman" w:cs="Times New Roman"/>
          <w:color w:val="auto"/>
          <w:szCs w:val="28"/>
          <w:lang w:eastAsia="ar-SA"/>
        </w:rPr>
        <w:t xml:space="preserve"> либо письменный отказ в предоставлении </w:t>
      </w:r>
      <w:r w:rsidR="004123E8">
        <w:rPr>
          <w:rFonts w:eastAsia="Times New Roman" w:cs="Times New Roman"/>
          <w:color w:val="auto"/>
          <w:szCs w:val="28"/>
          <w:lang w:eastAsia="ar-SA"/>
        </w:rPr>
        <w:t>м</w:t>
      </w:r>
      <w:r w:rsidRPr="00665F0F">
        <w:rPr>
          <w:rFonts w:eastAsia="Times New Roman" w:cs="Times New Roman"/>
          <w:color w:val="auto"/>
          <w:szCs w:val="28"/>
          <w:lang w:eastAsia="ar-SA"/>
        </w:rPr>
        <w:t xml:space="preserve">униципальной услуги подписывается </w:t>
      </w:r>
      <w:r w:rsidR="00EC58D7">
        <w:rPr>
          <w:rFonts w:eastAsia="Times New Roman" w:cs="Times New Roman"/>
          <w:color w:val="auto"/>
          <w:szCs w:val="28"/>
          <w:lang w:eastAsia="ar-SA"/>
        </w:rPr>
        <w:lastRenderedPageBreak/>
        <w:t>директором Уполномоченного органа</w:t>
      </w:r>
      <w:r w:rsidR="00E1258A">
        <w:rPr>
          <w:rFonts w:eastAsia="Times New Roman" w:cs="Times New Roman"/>
          <w:color w:val="auto"/>
          <w:szCs w:val="28"/>
          <w:lang w:eastAsia="ar-SA"/>
        </w:rPr>
        <w:t>,</w:t>
      </w:r>
      <w:r w:rsidRPr="00665F0F">
        <w:rPr>
          <w:rFonts w:eastAsia="Times New Roman" w:cs="Times New Roman"/>
          <w:color w:val="auto"/>
          <w:szCs w:val="28"/>
          <w:lang w:eastAsia="ar-SA"/>
        </w:rPr>
        <w:t xml:space="preserve"> регистрируется в установленном порядке.</w:t>
      </w:r>
    </w:p>
    <w:p w:rsidR="004F6BC0" w:rsidRPr="00E4372D" w:rsidRDefault="00B21C40" w:rsidP="00E4372D">
      <w:pPr>
        <w:pStyle w:val="ad"/>
        <w:widowControl/>
        <w:numPr>
          <w:ilvl w:val="2"/>
          <w:numId w:val="25"/>
        </w:numPr>
        <w:tabs>
          <w:tab w:val="left" w:pos="1560"/>
        </w:tabs>
        <w:suppressAutoHyphens/>
        <w:ind w:left="0" w:firstLine="709"/>
        <w:rPr>
          <w:rFonts w:eastAsia="Times New Roman" w:cs="Times New Roman"/>
          <w:color w:val="auto"/>
          <w:szCs w:val="28"/>
          <w:lang w:eastAsia="ar-SA"/>
        </w:rPr>
      </w:pPr>
      <w:r w:rsidRPr="00E4372D">
        <w:rPr>
          <w:rFonts w:eastAsia="Times New Roman" w:cs="Times New Roman"/>
          <w:color w:val="auto"/>
          <w:szCs w:val="28"/>
          <w:lang w:eastAsia="ar-SA"/>
        </w:rPr>
        <w:t xml:space="preserve">Закрытие ордера на </w:t>
      </w:r>
      <w:r w:rsidR="00EC58D7" w:rsidRPr="00E4372D">
        <w:rPr>
          <w:rFonts w:eastAsia="Times New Roman" w:cs="Times New Roman"/>
          <w:color w:val="auto"/>
          <w:szCs w:val="28"/>
          <w:lang w:eastAsia="ar-SA"/>
        </w:rPr>
        <w:t>производство земляных</w:t>
      </w:r>
      <w:r w:rsidRPr="00E4372D">
        <w:rPr>
          <w:rFonts w:eastAsia="Times New Roman" w:cs="Times New Roman"/>
          <w:color w:val="auto"/>
          <w:szCs w:val="28"/>
          <w:lang w:eastAsia="ar-SA"/>
        </w:rPr>
        <w:t xml:space="preserve"> работ по окончании земляных работ.</w:t>
      </w:r>
    </w:p>
    <w:p w:rsidR="004F6BC0" w:rsidRPr="00665F0F" w:rsidRDefault="004F6BC0" w:rsidP="00665F0F">
      <w:pPr>
        <w:widowControl/>
        <w:suppressAutoHyphens/>
        <w:rPr>
          <w:rFonts w:eastAsia="Times New Roman" w:cs="Times New Roman"/>
          <w:color w:val="auto"/>
          <w:szCs w:val="28"/>
          <w:lang w:eastAsia="ar-SA"/>
        </w:rPr>
      </w:pPr>
      <w:r w:rsidRPr="00665F0F">
        <w:rPr>
          <w:rFonts w:eastAsia="Times New Roman" w:cs="Times New Roman"/>
          <w:color w:val="auto"/>
          <w:szCs w:val="28"/>
          <w:lang w:eastAsia="ar-SA"/>
        </w:rPr>
        <w:t>По о</w:t>
      </w:r>
      <w:r w:rsidR="00B90BC8">
        <w:rPr>
          <w:rFonts w:eastAsia="Times New Roman" w:cs="Times New Roman"/>
          <w:color w:val="auto"/>
          <w:szCs w:val="28"/>
          <w:lang w:eastAsia="ar-SA"/>
        </w:rPr>
        <w:t xml:space="preserve">кончании земляных работ </w:t>
      </w:r>
      <w:r w:rsidR="00EC58D7">
        <w:rPr>
          <w:rFonts w:eastAsia="Times New Roman" w:cs="Times New Roman"/>
          <w:color w:val="auto"/>
          <w:szCs w:val="28"/>
          <w:lang w:eastAsia="ar-SA"/>
        </w:rPr>
        <w:t>з</w:t>
      </w:r>
      <w:r w:rsidR="00B90BC8">
        <w:rPr>
          <w:rFonts w:eastAsia="Times New Roman" w:cs="Times New Roman"/>
          <w:color w:val="auto"/>
          <w:szCs w:val="28"/>
          <w:lang w:eastAsia="ar-SA"/>
        </w:rPr>
        <w:t>аявитель</w:t>
      </w:r>
      <w:r w:rsidRPr="00665F0F">
        <w:rPr>
          <w:rFonts w:eastAsia="Times New Roman" w:cs="Times New Roman"/>
          <w:color w:val="auto"/>
          <w:szCs w:val="28"/>
          <w:lang w:eastAsia="ar-SA"/>
        </w:rPr>
        <w:t xml:space="preserve"> обязан сдать ордер</w:t>
      </w:r>
      <w:r w:rsidR="00D30904">
        <w:rPr>
          <w:rFonts w:eastAsia="Times New Roman" w:cs="Times New Roman"/>
          <w:color w:val="auto"/>
          <w:szCs w:val="28"/>
          <w:lang w:eastAsia="ar-SA"/>
        </w:rPr>
        <w:t xml:space="preserve"> на производство земляных работ</w:t>
      </w:r>
      <w:r w:rsidRPr="00665F0F">
        <w:rPr>
          <w:rFonts w:eastAsia="Times New Roman" w:cs="Times New Roman"/>
          <w:color w:val="auto"/>
          <w:szCs w:val="28"/>
          <w:lang w:eastAsia="ar-SA"/>
        </w:rPr>
        <w:t xml:space="preserve"> в отдел </w:t>
      </w:r>
      <w:r w:rsidR="00463731">
        <w:rPr>
          <w:rFonts w:eastAsia="Times New Roman" w:cs="Times New Roman"/>
          <w:color w:val="auto"/>
          <w:szCs w:val="28"/>
          <w:lang w:eastAsia="ar-SA"/>
        </w:rPr>
        <w:t>Уполномоченного органа</w:t>
      </w:r>
      <w:r w:rsidRPr="00665F0F">
        <w:rPr>
          <w:rFonts w:eastAsia="Times New Roman" w:cs="Times New Roman"/>
          <w:color w:val="auto"/>
          <w:szCs w:val="28"/>
          <w:lang w:eastAsia="ar-SA"/>
        </w:rPr>
        <w:t xml:space="preserve"> с уведомлением об окончании работ. Временем окончания работ считается письменное уведомление</w:t>
      </w:r>
      <w:r w:rsidR="00B90BC8">
        <w:rPr>
          <w:rFonts w:eastAsia="Times New Roman" w:cs="Times New Roman"/>
          <w:color w:val="auto"/>
          <w:szCs w:val="28"/>
          <w:lang w:eastAsia="ar-SA"/>
        </w:rPr>
        <w:t xml:space="preserve"> в </w:t>
      </w:r>
      <w:r w:rsidR="00463731">
        <w:rPr>
          <w:rFonts w:eastAsia="Times New Roman" w:cs="Times New Roman"/>
          <w:color w:val="auto"/>
          <w:szCs w:val="28"/>
          <w:lang w:eastAsia="ar-SA"/>
        </w:rPr>
        <w:t>Уполномоченный орган</w:t>
      </w:r>
      <w:r w:rsidR="00B90BC8">
        <w:rPr>
          <w:rFonts w:eastAsia="Times New Roman" w:cs="Times New Roman"/>
          <w:color w:val="auto"/>
          <w:szCs w:val="28"/>
          <w:lang w:eastAsia="ar-SA"/>
        </w:rPr>
        <w:t xml:space="preserve"> об окончании работ </w:t>
      </w:r>
      <w:r w:rsidR="00E4372D">
        <w:rPr>
          <w:rFonts w:eastAsia="Times New Roman" w:cs="Times New Roman"/>
          <w:color w:val="auto"/>
          <w:szCs w:val="28"/>
          <w:lang w:eastAsia="ar-SA"/>
        </w:rPr>
        <w:t>з</w:t>
      </w:r>
      <w:r w:rsidR="00B90BC8">
        <w:rPr>
          <w:rFonts w:eastAsia="Times New Roman" w:cs="Times New Roman"/>
          <w:color w:val="auto"/>
          <w:szCs w:val="28"/>
          <w:lang w:eastAsia="ar-SA"/>
        </w:rPr>
        <w:t>аявителем.</w:t>
      </w:r>
    </w:p>
    <w:p w:rsidR="004F6BC0" w:rsidRPr="00665F0F" w:rsidRDefault="004F6BC0" w:rsidP="00665F0F">
      <w:pPr>
        <w:widowControl/>
        <w:suppressAutoHyphens/>
        <w:rPr>
          <w:rFonts w:eastAsia="Times New Roman" w:cs="Times New Roman"/>
          <w:color w:val="auto"/>
          <w:szCs w:val="28"/>
          <w:lang w:eastAsia="ar-SA"/>
        </w:rPr>
      </w:pPr>
      <w:r w:rsidRPr="00665F0F">
        <w:rPr>
          <w:rFonts w:eastAsia="Times New Roman" w:cs="Times New Roman"/>
          <w:color w:val="auto"/>
          <w:szCs w:val="28"/>
          <w:lang w:eastAsia="ar-SA"/>
        </w:rPr>
        <w:t xml:space="preserve">В течение 3-х дней после предоставления уведомления об окончании земляных работ, </w:t>
      </w:r>
      <w:r w:rsidR="00EC58D7">
        <w:rPr>
          <w:rFonts w:eastAsia="Times New Roman" w:cs="Times New Roman"/>
          <w:color w:val="auto"/>
          <w:szCs w:val="28"/>
          <w:lang w:eastAsia="ar-SA"/>
        </w:rPr>
        <w:t>з</w:t>
      </w:r>
      <w:r w:rsidRPr="00665F0F">
        <w:rPr>
          <w:rFonts w:eastAsia="Times New Roman" w:cs="Times New Roman"/>
          <w:color w:val="auto"/>
          <w:szCs w:val="28"/>
          <w:lang w:eastAsia="ar-SA"/>
        </w:rPr>
        <w:t>а</w:t>
      </w:r>
      <w:r w:rsidR="00B90BC8">
        <w:rPr>
          <w:rFonts w:eastAsia="Times New Roman" w:cs="Times New Roman"/>
          <w:color w:val="auto"/>
          <w:szCs w:val="28"/>
          <w:lang w:eastAsia="ar-SA"/>
        </w:rPr>
        <w:t>явитель</w:t>
      </w:r>
      <w:r w:rsidRPr="00665F0F">
        <w:rPr>
          <w:rFonts w:eastAsia="Times New Roman" w:cs="Times New Roman"/>
          <w:color w:val="auto"/>
          <w:szCs w:val="28"/>
          <w:lang w:eastAsia="ar-SA"/>
        </w:rPr>
        <w:t xml:space="preserve"> </w:t>
      </w:r>
      <w:r w:rsidR="00E1258A">
        <w:rPr>
          <w:rFonts w:eastAsia="Times New Roman" w:cs="Times New Roman"/>
          <w:color w:val="auto"/>
          <w:szCs w:val="28"/>
          <w:lang w:eastAsia="ar-SA"/>
        </w:rPr>
        <w:t>совместно с</w:t>
      </w:r>
      <w:r w:rsidRPr="00665F0F">
        <w:rPr>
          <w:rFonts w:eastAsia="Times New Roman" w:cs="Times New Roman"/>
          <w:color w:val="auto"/>
          <w:szCs w:val="28"/>
          <w:lang w:eastAsia="ar-SA"/>
        </w:rPr>
        <w:t xml:space="preserve"> </w:t>
      </w:r>
      <w:r w:rsidR="00E1258A">
        <w:rPr>
          <w:rFonts w:eastAsia="Times New Roman" w:cs="Times New Roman"/>
          <w:color w:val="auto"/>
          <w:szCs w:val="28"/>
          <w:lang w:eastAsia="ar-SA"/>
        </w:rPr>
        <w:t>Уполномоченным</w:t>
      </w:r>
      <w:r w:rsidR="00463731">
        <w:rPr>
          <w:rFonts w:eastAsia="Times New Roman" w:cs="Times New Roman"/>
          <w:color w:val="auto"/>
          <w:szCs w:val="28"/>
          <w:lang w:eastAsia="ar-SA"/>
        </w:rPr>
        <w:t xml:space="preserve"> орган</w:t>
      </w:r>
      <w:r w:rsidR="00E1258A">
        <w:rPr>
          <w:rFonts w:eastAsia="Times New Roman" w:cs="Times New Roman"/>
          <w:color w:val="auto"/>
          <w:szCs w:val="28"/>
          <w:lang w:eastAsia="ar-SA"/>
        </w:rPr>
        <w:t>ом составляют</w:t>
      </w:r>
      <w:r w:rsidRPr="00665F0F">
        <w:rPr>
          <w:rFonts w:eastAsia="Times New Roman" w:cs="Times New Roman"/>
          <w:color w:val="auto"/>
          <w:szCs w:val="28"/>
          <w:lang w:eastAsia="ar-SA"/>
        </w:rPr>
        <w:t xml:space="preserve"> Акт осмотра </w:t>
      </w:r>
      <w:r w:rsidR="00E1258A">
        <w:rPr>
          <w:rFonts w:eastAsia="Times New Roman" w:cs="Times New Roman"/>
          <w:color w:val="auto"/>
          <w:szCs w:val="28"/>
          <w:lang w:eastAsia="ar-SA"/>
        </w:rPr>
        <w:t xml:space="preserve">и </w:t>
      </w:r>
      <w:r w:rsidR="00E1258A" w:rsidRPr="006C5243">
        <w:rPr>
          <w:rFonts w:eastAsia="Times New Roman" w:cs="Times New Roman"/>
          <w:color w:val="auto"/>
          <w:szCs w:val="28"/>
          <w:lang w:eastAsia="ar-SA"/>
        </w:rPr>
        <w:t xml:space="preserve">приемки </w:t>
      </w:r>
      <w:r w:rsidRPr="006C5243">
        <w:rPr>
          <w:rFonts w:eastAsia="Times New Roman" w:cs="Times New Roman"/>
          <w:color w:val="auto"/>
          <w:szCs w:val="28"/>
          <w:lang w:eastAsia="ar-SA"/>
        </w:rPr>
        <w:t>территории</w:t>
      </w:r>
      <w:r w:rsidR="00463731" w:rsidRPr="006C5243">
        <w:rPr>
          <w:rFonts w:eastAsia="Times New Roman" w:cs="Times New Roman"/>
          <w:color w:val="auto"/>
          <w:szCs w:val="28"/>
          <w:lang w:eastAsia="ar-SA"/>
        </w:rPr>
        <w:t xml:space="preserve"> (</w:t>
      </w:r>
      <w:r w:rsidR="006C5243" w:rsidRPr="006C5243">
        <w:rPr>
          <w:rFonts w:eastAsia="Times New Roman" w:cs="Times New Roman"/>
          <w:color w:val="auto"/>
          <w:szCs w:val="28"/>
          <w:lang w:eastAsia="ar-SA"/>
        </w:rPr>
        <w:t>п</w:t>
      </w:r>
      <w:r w:rsidR="00463731" w:rsidRPr="006C5243">
        <w:rPr>
          <w:rFonts w:eastAsia="Times New Roman" w:cs="Times New Roman"/>
          <w:color w:val="auto"/>
          <w:szCs w:val="28"/>
          <w:lang w:eastAsia="ar-SA"/>
        </w:rPr>
        <w:t>риложение №3</w:t>
      </w:r>
      <w:r w:rsidR="006C5243" w:rsidRPr="006C5243">
        <w:rPr>
          <w:rFonts w:eastAsia="Times New Roman" w:cs="Times New Roman"/>
          <w:color w:val="auto"/>
          <w:szCs w:val="28"/>
          <w:lang w:eastAsia="ar-SA"/>
        </w:rPr>
        <w:t xml:space="preserve"> к настоящему Регламенту</w:t>
      </w:r>
      <w:r w:rsidR="00463731" w:rsidRPr="006C5243">
        <w:rPr>
          <w:rFonts w:eastAsia="Times New Roman" w:cs="Times New Roman"/>
          <w:color w:val="auto"/>
          <w:szCs w:val="28"/>
          <w:lang w:eastAsia="ar-SA"/>
        </w:rPr>
        <w:t>)</w:t>
      </w:r>
      <w:r w:rsidRPr="006C5243">
        <w:rPr>
          <w:rFonts w:eastAsia="Times New Roman" w:cs="Times New Roman"/>
          <w:color w:val="auto"/>
          <w:szCs w:val="28"/>
          <w:lang w:eastAsia="ar-SA"/>
        </w:rPr>
        <w:t xml:space="preserve"> после заверш</w:t>
      </w:r>
      <w:r w:rsidRPr="00665F0F">
        <w:rPr>
          <w:rFonts w:eastAsia="Times New Roman" w:cs="Times New Roman"/>
          <w:color w:val="auto"/>
          <w:szCs w:val="28"/>
          <w:lang w:eastAsia="ar-SA"/>
        </w:rPr>
        <w:t>ения земляных рабо</w:t>
      </w:r>
      <w:r w:rsidR="00E1258A">
        <w:rPr>
          <w:rFonts w:eastAsia="Times New Roman" w:cs="Times New Roman"/>
          <w:color w:val="auto"/>
          <w:szCs w:val="28"/>
          <w:lang w:eastAsia="ar-SA"/>
        </w:rPr>
        <w:t>т и выполнении</w:t>
      </w:r>
      <w:r w:rsidR="009417F0">
        <w:rPr>
          <w:rFonts w:eastAsia="Times New Roman" w:cs="Times New Roman"/>
          <w:color w:val="auto"/>
          <w:szCs w:val="28"/>
          <w:lang w:eastAsia="ar-SA"/>
        </w:rPr>
        <w:t xml:space="preserve"> благоустройств</w:t>
      </w:r>
      <w:r w:rsidR="00E1258A">
        <w:rPr>
          <w:rFonts w:eastAsia="Times New Roman" w:cs="Times New Roman"/>
          <w:color w:val="auto"/>
          <w:szCs w:val="28"/>
          <w:lang w:eastAsia="ar-SA"/>
        </w:rPr>
        <w:t>а</w:t>
      </w:r>
      <w:r w:rsidR="009417F0">
        <w:rPr>
          <w:rFonts w:eastAsia="Times New Roman" w:cs="Times New Roman"/>
          <w:color w:val="auto"/>
          <w:szCs w:val="28"/>
          <w:lang w:eastAsia="ar-SA"/>
        </w:rPr>
        <w:t>.</w:t>
      </w:r>
    </w:p>
    <w:p w:rsidR="004F6BC0" w:rsidRPr="00665F0F" w:rsidRDefault="00B90BC8" w:rsidP="00B90BC8">
      <w:pPr>
        <w:widowControl/>
        <w:suppressAutoHyphens/>
        <w:spacing w:after="120"/>
        <w:rPr>
          <w:rFonts w:eastAsia="Times New Roman" w:cs="Times New Roman"/>
          <w:color w:val="auto"/>
          <w:szCs w:val="28"/>
          <w:lang w:eastAsia="ar-SA"/>
        </w:rPr>
      </w:pPr>
      <w:r>
        <w:rPr>
          <w:rFonts w:eastAsia="Times New Roman" w:cs="Times New Roman"/>
          <w:color w:val="auto"/>
          <w:szCs w:val="28"/>
          <w:lang w:eastAsia="ar-SA"/>
        </w:rPr>
        <w:t>Заявитель</w:t>
      </w:r>
      <w:r w:rsidR="004F6BC0" w:rsidRPr="00665F0F">
        <w:rPr>
          <w:rFonts w:eastAsia="Times New Roman" w:cs="Times New Roman"/>
          <w:color w:val="auto"/>
          <w:szCs w:val="28"/>
          <w:lang w:eastAsia="ar-SA"/>
        </w:rPr>
        <w:t xml:space="preserve"> освобождается от ответственности по восстановлению благоустройства после приемки участка, предоставленного для</w:t>
      </w:r>
      <w:r>
        <w:rPr>
          <w:rFonts w:eastAsia="Times New Roman" w:cs="Times New Roman"/>
          <w:color w:val="auto"/>
          <w:szCs w:val="28"/>
          <w:lang w:eastAsia="ar-SA"/>
        </w:rPr>
        <w:t xml:space="preserve"> </w:t>
      </w:r>
      <w:r w:rsidR="00EC58D7">
        <w:rPr>
          <w:rFonts w:eastAsia="Times New Roman" w:cs="Times New Roman"/>
          <w:color w:val="auto"/>
          <w:szCs w:val="28"/>
          <w:lang w:eastAsia="ar-SA"/>
        </w:rPr>
        <w:t>производства</w:t>
      </w:r>
      <w:r w:rsidR="00E1258A">
        <w:rPr>
          <w:rFonts w:eastAsia="Times New Roman" w:cs="Times New Roman"/>
          <w:color w:val="auto"/>
          <w:szCs w:val="28"/>
          <w:lang w:eastAsia="ar-SA"/>
        </w:rPr>
        <w:t xml:space="preserve"> земляных работ, без замечаний Уполномоченного органа.</w:t>
      </w:r>
    </w:p>
    <w:p w:rsidR="00104A7D" w:rsidRPr="00B90BC8" w:rsidRDefault="00535ECA" w:rsidP="00B90BC8">
      <w:pPr>
        <w:widowControl/>
        <w:suppressAutoHyphens/>
        <w:jc w:val="center"/>
        <w:rPr>
          <w:rFonts w:eastAsia="Times New Roman" w:cs="Times New Roman"/>
          <w:b/>
          <w:color w:val="auto"/>
          <w:szCs w:val="28"/>
          <w:lang w:eastAsia="ar-SA"/>
        </w:rPr>
      </w:pPr>
      <w:r w:rsidRPr="00B8402F">
        <w:rPr>
          <w:rFonts w:eastAsia="Times New Roman" w:cs="Times New Roman"/>
          <w:b/>
          <w:color w:val="auto"/>
          <w:szCs w:val="28"/>
          <w:lang w:eastAsia="ar-SA"/>
        </w:rPr>
        <w:t>4. Формы контроля над</w:t>
      </w:r>
      <w:r w:rsidR="00104A7D" w:rsidRPr="00B8402F">
        <w:rPr>
          <w:rFonts w:eastAsia="Times New Roman" w:cs="Times New Roman"/>
          <w:b/>
          <w:color w:val="auto"/>
          <w:szCs w:val="28"/>
          <w:lang w:eastAsia="ar-SA"/>
        </w:rPr>
        <w:t xml:space="preserve"> исполнением Административного Регламента</w:t>
      </w:r>
    </w:p>
    <w:p w:rsidR="00104A7D" w:rsidRPr="00B90BC8" w:rsidRDefault="00104A7D" w:rsidP="00B90BC8">
      <w:pPr>
        <w:widowControl/>
        <w:suppressAutoHyphens/>
        <w:rPr>
          <w:rFonts w:eastAsia="Times New Roman" w:cs="Times New Roman"/>
          <w:color w:val="auto"/>
          <w:szCs w:val="28"/>
          <w:lang w:eastAsia="ar-SA"/>
        </w:rPr>
      </w:pPr>
      <w:r w:rsidRPr="00B8402F">
        <w:rPr>
          <w:rFonts w:eastAsia="Times New Roman" w:cs="Times New Roman"/>
          <w:b/>
          <w:color w:val="auto"/>
          <w:szCs w:val="28"/>
          <w:lang w:eastAsia="ar-SA"/>
        </w:rPr>
        <w:t>4.1.</w:t>
      </w:r>
      <w:r w:rsidR="00535ECA" w:rsidRPr="00B8402F">
        <w:rPr>
          <w:rFonts w:eastAsia="Times New Roman" w:cs="Times New Roman"/>
          <w:color w:val="auto"/>
          <w:szCs w:val="28"/>
          <w:lang w:eastAsia="ar-SA"/>
        </w:rPr>
        <w:t xml:space="preserve"> Текущий контроль над</w:t>
      </w:r>
      <w:r w:rsidRPr="00B8402F">
        <w:rPr>
          <w:rFonts w:eastAsia="Times New Roman" w:cs="Times New Roman"/>
          <w:color w:val="auto"/>
          <w:szCs w:val="28"/>
          <w:lang w:eastAsia="ar-SA"/>
        </w:rPr>
        <w:t xml:space="preserve"> соблюдением и исполнением </w:t>
      </w:r>
      <w:r w:rsidR="00E4372D">
        <w:rPr>
          <w:rFonts w:eastAsia="Times New Roman" w:cs="Times New Roman"/>
          <w:color w:val="auto"/>
          <w:szCs w:val="28"/>
          <w:lang w:eastAsia="ar-SA"/>
        </w:rPr>
        <w:t>ответственным специалистом</w:t>
      </w:r>
      <w:r w:rsidRPr="00B8402F">
        <w:rPr>
          <w:rFonts w:eastAsia="Times New Roman" w:cs="Times New Roman"/>
          <w:color w:val="auto"/>
          <w:szCs w:val="28"/>
          <w:lang w:eastAsia="ar-SA"/>
        </w:rPr>
        <w:t xml:space="preserve"> Уполномоченного органа последовательности действий, определенных настоящим Регламентом, осуществляется начальником Уполномоченного органа.</w:t>
      </w:r>
    </w:p>
    <w:p w:rsidR="00104A7D" w:rsidRPr="007879EC" w:rsidRDefault="00104A7D" w:rsidP="007879EC">
      <w:pPr>
        <w:widowControl/>
        <w:suppressAutoHyphens/>
        <w:rPr>
          <w:rFonts w:eastAsia="Times New Roman" w:cs="Times New Roman"/>
          <w:color w:val="auto"/>
          <w:szCs w:val="28"/>
          <w:lang w:eastAsia="ar-SA"/>
        </w:rPr>
      </w:pPr>
      <w:r w:rsidRPr="00B8402F">
        <w:rPr>
          <w:rFonts w:eastAsia="Times New Roman" w:cs="Times New Roman"/>
          <w:b/>
          <w:color w:val="auto"/>
          <w:szCs w:val="28"/>
          <w:lang w:eastAsia="ar-SA"/>
        </w:rPr>
        <w:t>4.2.</w:t>
      </w:r>
      <w:r w:rsidR="00E4372D">
        <w:rPr>
          <w:rFonts w:eastAsia="Times New Roman" w:cs="Times New Roman"/>
          <w:color w:val="auto"/>
          <w:szCs w:val="28"/>
          <w:lang w:eastAsia="ar-SA"/>
        </w:rPr>
        <w:t xml:space="preserve"> Специалист</w:t>
      </w:r>
      <w:r w:rsidRPr="00B8402F">
        <w:rPr>
          <w:rFonts w:eastAsia="Times New Roman" w:cs="Times New Roman"/>
          <w:color w:val="auto"/>
          <w:szCs w:val="28"/>
          <w:lang w:eastAsia="ar-SA"/>
        </w:rPr>
        <w:t xml:space="preserve"> Упо</w:t>
      </w:r>
      <w:r w:rsidR="00E4372D">
        <w:rPr>
          <w:rFonts w:eastAsia="Times New Roman" w:cs="Times New Roman"/>
          <w:color w:val="auto"/>
          <w:szCs w:val="28"/>
          <w:lang w:eastAsia="ar-SA"/>
        </w:rPr>
        <w:t>лномоченного органа, принимающий</w:t>
      </w:r>
      <w:r w:rsidRPr="00B8402F">
        <w:rPr>
          <w:rFonts w:eastAsia="Times New Roman" w:cs="Times New Roman"/>
          <w:color w:val="auto"/>
          <w:szCs w:val="28"/>
          <w:lang w:eastAsia="ar-SA"/>
        </w:rPr>
        <w:t xml:space="preserve"> участие в предоставлении </w:t>
      </w:r>
      <w:r w:rsidR="004123E8">
        <w:rPr>
          <w:rFonts w:eastAsia="Times New Roman" w:cs="Times New Roman"/>
          <w:color w:val="auto"/>
          <w:szCs w:val="28"/>
          <w:lang w:eastAsia="ar-SA"/>
        </w:rPr>
        <w:t>м</w:t>
      </w:r>
      <w:r w:rsidRPr="00B8402F">
        <w:rPr>
          <w:rFonts w:eastAsia="Times New Roman" w:cs="Times New Roman"/>
          <w:color w:val="auto"/>
          <w:szCs w:val="28"/>
          <w:lang w:eastAsia="ar-SA"/>
        </w:rPr>
        <w:t>униципальной услуги, нес</w:t>
      </w:r>
      <w:r w:rsidR="00E4372D">
        <w:rPr>
          <w:rFonts w:eastAsia="Times New Roman" w:cs="Times New Roman"/>
          <w:color w:val="auto"/>
          <w:szCs w:val="28"/>
          <w:lang w:eastAsia="ar-SA"/>
        </w:rPr>
        <w:t>е</w:t>
      </w:r>
      <w:r w:rsidRPr="00B8402F">
        <w:rPr>
          <w:rFonts w:eastAsia="Times New Roman" w:cs="Times New Roman"/>
          <w:color w:val="auto"/>
          <w:szCs w:val="28"/>
          <w:lang w:eastAsia="ar-SA"/>
        </w:rPr>
        <w:t xml:space="preserve">т персональную ответственность за соблюдение сроков и порядка приема документов, предоставляемых </w:t>
      </w:r>
      <w:r w:rsidR="00E4372D">
        <w:rPr>
          <w:rFonts w:eastAsia="Times New Roman" w:cs="Times New Roman"/>
          <w:color w:val="auto"/>
          <w:szCs w:val="28"/>
          <w:lang w:eastAsia="ar-SA"/>
        </w:rPr>
        <w:t>з</w:t>
      </w:r>
      <w:r w:rsidRPr="00B8402F">
        <w:rPr>
          <w:rFonts w:eastAsia="Times New Roman" w:cs="Times New Roman"/>
          <w:color w:val="auto"/>
          <w:szCs w:val="28"/>
          <w:lang w:eastAsia="ar-SA"/>
        </w:rPr>
        <w:t>аявителями, за полноту, грамотность и доступность проведенного консультирования, за правильность выполнения</w:t>
      </w:r>
      <w:r w:rsidR="00B90BC8">
        <w:rPr>
          <w:rFonts w:eastAsia="Times New Roman" w:cs="Times New Roman"/>
          <w:color w:val="auto"/>
          <w:szCs w:val="28"/>
          <w:lang w:eastAsia="ar-SA"/>
        </w:rPr>
        <w:t xml:space="preserve"> административных</w:t>
      </w:r>
      <w:r w:rsidRPr="00B8402F">
        <w:rPr>
          <w:rFonts w:eastAsia="Times New Roman" w:cs="Times New Roman"/>
          <w:color w:val="auto"/>
          <w:szCs w:val="28"/>
          <w:lang w:eastAsia="ar-SA"/>
        </w:rPr>
        <w:t xml:space="preserve"> процедур, установленных настоящим Регламентом.</w:t>
      </w:r>
    </w:p>
    <w:p w:rsidR="00C4134B" w:rsidRPr="00B90BC8" w:rsidRDefault="00104A7D" w:rsidP="00B90BC8">
      <w:pPr>
        <w:widowControl/>
        <w:suppressAutoHyphens/>
        <w:spacing w:after="120"/>
        <w:rPr>
          <w:rFonts w:eastAsia="Times New Roman" w:cs="Times New Roman"/>
          <w:color w:val="auto"/>
          <w:szCs w:val="28"/>
          <w:lang w:eastAsia="ar-SA"/>
        </w:rPr>
      </w:pPr>
      <w:r w:rsidRPr="00B8402F">
        <w:rPr>
          <w:rFonts w:eastAsia="Times New Roman" w:cs="Times New Roman"/>
          <w:b/>
          <w:color w:val="auto"/>
          <w:szCs w:val="28"/>
          <w:lang w:eastAsia="ar-SA"/>
        </w:rPr>
        <w:t>4.3.</w:t>
      </w:r>
      <w:r w:rsidRPr="00B8402F">
        <w:rPr>
          <w:rFonts w:eastAsia="Times New Roman" w:cs="Times New Roman"/>
          <w:color w:val="auto"/>
          <w:szCs w:val="28"/>
          <w:lang w:eastAsia="ar-SA"/>
        </w:rPr>
        <w:t xml:space="preserve"> В случае выявления нарушений прав </w:t>
      </w:r>
      <w:r w:rsidR="00E4372D">
        <w:rPr>
          <w:rFonts w:eastAsia="Times New Roman" w:cs="Times New Roman"/>
          <w:color w:val="auto"/>
          <w:szCs w:val="28"/>
          <w:lang w:eastAsia="ar-SA"/>
        </w:rPr>
        <w:t>з</w:t>
      </w:r>
      <w:r w:rsidRPr="00B8402F">
        <w:rPr>
          <w:rFonts w:eastAsia="Times New Roman" w:cs="Times New Roman"/>
          <w:color w:val="auto"/>
          <w:szCs w:val="28"/>
          <w:lang w:eastAsia="ar-SA"/>
        </w:rPr>
        <w:t>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104A7D" w:rsidRPr="00B90BC8" w:rsidRDefault="00104A7D" w:rsidP="00B90BC8">
      <w:pPr>
        <w:widowControl/>
        <w:suppressAutoHyphens/>
        <w:jc w:val="center"/>
        <w:rPr>
          <w:rFonts w:eastAsia="Times New Roman" w:cs="Times New Roman"/>
          <w:b/>
          <w:color w:val="auto"/>
          <w:szCs w:val="28"/>
          <w:lang w:eastAsia="ar-SA"/>
        </w:rPr>
      </w:pPr>
      <w:r w:rsidRPr="00B8402F">
        <w:rPr>
          <w:rFonts w:eastAsia="Times New Roman" w:cs="Times New Roman"/>
          <w:b/>
          <w:color w:val="auto"/>
          <w:szCs w:val="28"/>
          <w:lang w:eastAsia="ar-SA"/>
        </w:rPr>
        <w:t xml:space="preserve">5. Досудебный (внесудебный) порядок обжалования решений и действий (бездействия) органа, предоставляющего </w:t>
      </w:r>
      <w:r w:rsidR="004034C7">
        <w:rPr>
          <w:rFonts w:eastAsia="Times New Roman" w:cs="Times New Roman"/>
          <w:b/>
          <w:color w:val="auto"/>
          <w:szCs w:val="28"/>
          <w:lang w:eastAsia="ar-SA"/>
        </w:rPr>
        <w:t>м</w:t>
      </w:r>
      <w:r w:rsidRPr="00B8402F">
        <w:rPr>
          <w:rFonts w:eastAsia="Times New Roman" w:cs="Times New Roman"/>
          <w:b/>
          <w:color w:val="auto"/>
          <w:szCs w:val="28"/>
          <w:lang w:eastAsia="ar-SA"/>
        </w:rPr>
        <w:t>униципальную услугу, а также</w:t>
      </w:r>
      <w:r w:rsidR="004034C7">
        <w:rPr>
          <w:rFonts w:eastAsia="Times New Roman" w:cs="Times New Roman"/>
          <w:b/>
          <w:color w:val="auto"/>
          <w:szCs w:val="28"/>
          <w:lang w:eastAsia="ar-SA"/>
        </w:rPr>
        <w:t xml:space="preserve"> их</w:t>
      </w:r>
      <w:r w:rsidRPr="00B8402F">
        <w:rPr>
          <w:rFonts w:eastAsia="Times New Roman" w:cs="Times New Roman"/>
          <w:b/>
          <w:color w:val="auto"/>
          <w:szCs w:val="28"/>
          <w:lang w:eastAsia="ar-SA"/>
        </w:rPr>
        <w:t xml:space="preserve"> должностных лиц и муниципальных служащих</w:t>
      </w:r>
    </w:p>
    <w:p w:rsidR="006B1499" w:rsidRDefault="00104A7D" w:rsidP="006B1499">
      <w:pPr>
        <w:widowControl/>
        <w:suppressAutoHyphens/>
        <w:rPr>
          <w:rFonts w:eastAsia="Times New Roman" w:cs="Times New Roman"/>
          <w:color w:val="auto"/>
          <w:szCs w:val="28"/>
          <w:lang w:eastAsia="ar-SA"/>
        </w:rPr>
      </w:pPr>
      <w:r w:rsidRPr="00114060">
        <w:rPr>
          <w:rFonts w:eastAsia="Times New Roman" w:cs="Times New Roman"/>
          <w:b/>
          <w:color w:val="auto"/>
          <w:szCs w:val="28"/>
          <w:lang w:eastAsia="ar-SA"/>
        </w:rPr>
        <w:t>5.1.</w:t>
      </w:r>
      <w:r w:rsidRPr="00114060">
        <w:rPr>
          <w:rFonts w:eastAsia="Times New Roman" w:cs="Times New Roman"/>
          <w:color w:val="auto"/>
          <w:szCs w:val="28"/>
          <w:lang w:eastAsia="ar-SA"/>
        </w:rPr>
        <w:t xml:space="preserve"> </w:t>
      </w:r>
      <w:r w:rsidR="006B1499" w:rsidRPr="006B1499">
        <w:rPr>
          <w:rFonts w:eastAsia="Times New Roman" w:cs="Times New Roman"/>
          <w:color w:val="auto"/>
          <w:szCs w:val="28"/>
          <w:lang w:eastAsia="ar-SA"/>
        </w:rPr>
        <w:t xml:space="preserve">Право заявителя на досудебное (внесудебное) обжалование решений и действий (бездействия) </w:t>
      </w:r>
      <w:r w:rsidR="00961836">
        <w:rPr>
          <w:rFonts w:eastAsia="Times New Roman" w:cs="Times New Roman"/>
          <w:color w:val="auto"/>
          <w:szCs w:val="28"/>
          <w:lang w:eastAsia="ar-SA"/>
        </w:rPr>
        <w:t>Уполномоченного органа.</w:t>
      </w:r>
    </w:p>
    <w:p w:rsidR="00C4134B" w:rsidRDefault="006B1499" w:rsidP="006B1499">
      <w:pPr>
        <w:widowControl/>
        <w:suppressAutoHyphens/>
        <w:rPr>
          <w:rFonts w:eastAsia="Times New Roman" w:cs="Times New Roman"/>
          <w:color w:val="auto"/>
          <w:szCs w:val="28"/>
          <w:lang w:eastAsia="ar-SA"/>
        </w:rPr>
      </w:pPr>
      <w:r w:rsidRPr="006B1499">
        <w:rPr>
          <w:rFonts w:eastAsia="Times New Roman" w:cs="Times New Roman"/>
          <w:color w:val="auto"/>
          <w:szCs w:val="28"/>
          <w:lang w:eastAsia="ar-SA"/>
        </w:rPr>
        <w:t>Заявители имеют право на обжалование действий или бездействия должностных лиц</w:t>
      </w:r>
      <w:r w:rsidR="00862E16">
        <w:rPr>
          <w:rFonts w:eastAsia="Times New Roman" w:cs="Times New Roman"/>
          <w:color w:val="auto"/>
          <w:szCs w:val="28"/>
          <w:lang w:eastAsia="ar-SA"/>
        </w:rPr>
        <w:t xml:space="preserve"> и муниципальных служащих</w:t>
      </w:r>
      <w:r w:rsidR="00A2313A">
        <w:rPr>
          <w:rFonts w:eastAsia="Times New Roman" w:cs="Times New Roman"/>
          <w:color w:val="auto"/>
          <w:szCs w:val="28"/>
          <w:lang w:eastAsia="ar-SA"/>
        </w:rPr>
        <w:t xml:space="preserve"> </w:t>
      </w:r>
      <w:r w:rsidR="004034C7">
        <w:rPr>
          <w:rFonts w:eastAsia="Times New Roman" w:cs="Times New Roman"/>
          <w:color w:val="auto"/>
          <w:szCs w:val="28"/>
          <w:lang w:eastAsia="ar-SA"/>
        </w:rPr>
        <w:t>и</w:t>
      </w:r>
      <w:r w:rsidR="00862E16">
        <w:rPr>
          <w:rFonts w:eastAsia="Times New Roman" w:cs="Times New Roman"/>
          <w:color w:val="auto"/>
          <w:szCs w:val="28"/>
          <w:lang w:eastAsia="ar-SA"/>
        </w:rPr>
        <w:t>ли их</w:t>
      </w:r>
      <w:r w:rsidR="004034C7">
        <w:rPr>
          <w:rFonts w:eastAsia="Times New Roman" w:cs="Times New Roman"/>
          <w:color w:val="auto"/>
          <w:szCs w:val="28"/>
          <w:lang w:eastAsia="ar-SA"/>
        </w:rPr>
        <w:t xml:space="preserve"> работников</w:t>
      </w:r>
      <w:r w:rsidRPr="006B1499">
        <w:rPr>
          <w:rFonts w:eastAsia="Times New Roman" w:cs="Times New Roman"/>
          <w:color w:val="auto"/>
          <w:szCs w:val="28"/>
          <w:lang w:eastAsia="ar-SA"/>
        </w:rPr>
        <w:t xml:space="preserve"> в досудебном или судебном порядке. Основаниями могут являться неправомерное решение при предоставлении </w:t>
      </w:r>
      <w:r w:rsidR="004123E8">
        <w:rPr>
          <w:rFonts w:eastAsia="Times New Roman" w:cs="Times New Roman"/>
          <w:color w:val="auto"/>
          <w:szCs w:val="28"/>
          <w:lang w:eastAsia="ar-SA"/>
        </w:rPr>
        <w:t>м</w:t>
      </w:r>
      <w:r w:rsidRPr="006B1499">
        <w:rPr>
          <w:rFonts w:eastAsia="Times New Roman" w:cs="Times New Roman"/>
          <w:color w:val="auto"/>
          <w:szCs w:val="28"/>
          <w:lang w:eastAsia="ar-SA"/>
        </w:rPr>
        <w:t>униципальной услуги, нарушение сроков и порядка рассмотре</w:t>
      </w:r>
      <w:r>
        <w:rPr>
          <w:rFonts w:eastAsia="Times New Roman" w:cs="Times New Roman"/>
          <w:color w:val="auto"/>
          <w:szCs w:val="28"/>
          <w:lang w:eastAsia="ar-SA"/>
        </w:rPr>
        <w:t xml:space="preserve">ния заявления гражданина и т.д. </w:t>
      </w:r>
    </w:p>
    <w:p w:rsidR="006B1499" w:rsidRDefault="006B1499" w:rsidP="006B1499">
      <w:pPr>
        <w:widowControl/>
        <w:suppressAutoHyphens/>
        <w:rPr>
          <w:rFonts w:eastAsia="Times New Roman" w:cs="Times New Roman"/>
          <w:color w:val="auto"/>
          <w:szCs w:val="28"/>
          <w:lang w:eastAsia="ar-SA"/>
        </w:rPr>
      </w:pPr>
      <w:r w:rsidRPr="006B1499">
        <w:rPr>
          <w:rFonts w:eastAsia="Times New Roman" w:cs="Times New Roman"/>
          <w:b/>
          <w:color w:val="auto"/>
          <w:szCs w:val="28"/>
          <w:lang w:eastAsia="ar-SA"/>
        </w:rPr>
        <w:t>5.2.</w:t>
      </w:r>
      <w:r w:rsidRPr="006B1499">
        <w:rPr>
          <w:rFonts w:eastAsia="Times New Roman" w:cs="Times New Roman"/>
          <w:color w:val="auto"/>
          <w:szCs w:val="28"/>
          <w:lang w:eastAsia="ar-SA"/>
        </w:rPr>
        <w:t xml:space="preserve"> Предмет досудеб</w:t>
      </w:r>
      <w:r>
        <w:rPr>
          <w:rFonts w:eastAsia="Times New Roman" w:cs="Times New Roman"/>
          <w:color w:val="auto"/>
          <w:szCs w:val="28"/>
          <w:lang w:eastAsia="ar-SA"/>
        </w:rPr>
        <w:t>ного (внесудебного) обжалования</w:t>
      </w:r>
      <w:r w:rsidR="00A2313A">
        <w:rPr>
          <w:rFonts w:eastAsia="Times New Roman" w:cs="Times New Roman"/>
          <w:color w:val="auto"/>
          <w:szCs w:val="28"/>
          <w:lang w:eastAsia="ar-SA"/>
        </w:rPr>
        <w:t>.</w:t>
      </w:r>
    </w:p>
    <w:p w:rsidR="00EF464D" w:rsidRPr="00EF464D" w:rsidRDefault="00EF464D" w:rsidP="00EF464D">
      <w:pPr>
        <w:widowControl/>
        <w:suppressAutoHyphens/>
        <w:rPr>
          <w:rFonts w:eastAsia="Times New Roman" w:cs="Times New Roman"/>
          <w:color w:val="auto"/>
          <w:szCs w:val="28"/>
          <w:lang w:eastAsia="ar-SA"/>
        </w:rPr>
      </w:pPr>
      <w:r w:rsidRPr="00EF464D">
        <w:rPr>
          <w:rFonts w:eastAsia="Times New Roman" w:cs="Times New Roman"/>
          <w:color w:val="auto"/>
          <w:szCs w:val="28"/>
          <w:lang w:eastAsia="ar-SA"/>
        </w:rPr>
        <w:lastRenderedPageBreak/>
        <w:t xml:space="preserve">Заявитель может обратиться с </w:t>
      </w:r>
      <w:r w:rsidR="00885C83" w:rsidRPr="00EF464D">
        <w:rPr>
          <w:rFonts w:eastAsia="Times New Roman" w:cs="Times New Roman"/>
          <w:color w:val="auto"/>
          <w:szCs w:val="28"/>
          <w:lang w:eastAsia="ar-SA"/>
        </w:rPr>
        <w:t>жалобой,</w:t>
      </w:r>
      <w:r w:rsidRPr="00EF464D">
        <w:rPr>
          <w:rFonts w:eastAsia="Times New Roman" w:cs="Times New Roman"/>
          <w:color w:val="auto"/>
          <w:szCs w:val="28"/>
          <w:lang w:eastAsia="ar-SA"/>
        </w:rPr>
        <w:t xml:space="preserve"> в том числе в следующих случаях:</w:t>
      </w:r>
    </w:p>
    <w:p w:rsidR="00DE30A9" w:rsidRDefault="004034C7" w:rsidP="004034C7">
      <w:pPr>
        <w:widowControl/>
        <w:suppressAutoHyphens/>
        <w:rPr>
          <w:rFonts w:eastAsia="Times New Roman" w:cs="Times New Roman"/>
          <w:color w:val="auto"/>
          <w:szCs w:val="28"/>
          <w:lang w:eastAsia="ar-SA"/>
        </w:rPr>
      </w:pPr>
      <w:r w:rsidRPr="004034C7">
        <w:rPr>
          <w:rFonts w:eastAsia="Times New Roman" w:cs="Times New Roman"/>
          <w:color w:val="auto"/>
          <w:szCs w:val="28"/>
          <w:lang w:eastAsia="ar-SA"/>
        </w:rPr>
        <w:t xml:space="preserve">1) нарушение срока регистрации </w:t>
      </w:r>
      <w:r w:rsidR="00DE30A9">
        <w:rPr>
          <w:rFonts w:eastAsia="Times New Roman" w:cs="Times New Roman"/>
          <w:color w:val="auto"/>
          <w:szCs w:val="28"/>
          <w:lang w:eastAsia="ar-SA"/>
        </w:rPr>
        <w:t>заявления</w:t>
      </w:r>
      <w:r w:rsidRPr="004034C7">
        <w:rPr>
          <w:rFonts w:eastAsia="Times New Roman" w:cs="Times New Roman"/>
          <w:color w:val="auto"/>
          <w:szCs w:val="28"/>
          <w:lang w:eastAsia="ar-SA"/>
        </w:rPr>
        <w:t xml:space="preserve"> о предо</w:t>
      </w:r>
      <w:r w:rsidR="00DE30A9">
        <w:rPr>
          <w:rFonts w:eastAsia="Times New Roman" w:cs="Times New Roman"/>
          <w:color w:val="auto"/>
          <w:szCs w:val="28"/>
          <w:lang w:eastAsia="ar-SA"/>
        </w:rPr>
        <w:t>ставлении муниципальной услуги;</w:t>
      </w:r>
    </w:p>
    <w:p w:rsidR="004034C7" w:rsidRPr="004034C7" w:rsidRDefault="004034C7" w:rsidP="004034C7">
      <w:pPr>
        <w:widowControl/>
        <w:suppressAutoHyphens/>
        <w:rPr>
          <w:rFonts w:eastAsia="Times New Roman" w:cs="Times New Roman"/>
          <w:color w:val="auto"/>
          <w:szCs w:val="28"/>
          <w:lang w:eastAsia="ar-SA"/>
        </w:rPr>
      </w:pPr>
      <w:r w:rsidRPr="004034C7">
        <w:rPr>
          <w:rFonts w:eastAsia="Times New Roman" w:cs="Times New Roman"/>
          <w:color w:val="auto"/>
          <w:szCs w:val="28"/>
          <w:lang w:eastAsia="ar-SA"/>
        </w:rPr>
        <w:t>2) нарушение срока пред</w:t>
      </w:r>
      <w:r w:rsidR="00DE30A9">
        <w:rPr>
          <w:rFonts w:eastAsia="Times New Roman" w:cs="Times New Roman"/>
          <w:color w:val="auto"/>
          <w:szCs w:val="28"/>
          <w:lang w:eastAsia="ar-SA"/>
        </w:rPr>
        <w:t>оставления муниципальной услуги</w:t>
      </w:r>
      <w:r w:rsidRPr="004034C7">
        <w:rPr>
          <w:rFonts w:eastAsia="Times New Roman" w:cs="Times New Roman"/>
          <w:color w:val="auto"/>
          <w:szCs w:val="28"/>
          <w:lang w:eastAsia="ar-SA"/>
        </w:rPr>
        <w:t>;</w:t>
      </w:r>
    </w:p>
    <w:p w:rsidR="004034C7" w:rsidRPr="004034C7" w:rsidRDefault="004034C7" w:rsidP="004034C7">
      <w:pPr>
        <w:widowControl/>
        <w:suppressAutoHyphens/>
        <w:rPr>
          <w:rFonts w:eastAsia="Times New Roman" w:cs="Times New Roman"/>
          <w:color w:val="auto"/>
          <w:szCs w:val="28"/>
          <w:lang w:eastAsia="ar-SA"/>
        </w:rPr>
      </w:pPr>
      <w:r w:rsidRPr="004034C7">
        <w:rPr>
          <w:rFonts w:eastAsia="Times New Roman" w:cs="Times New Roman"/>
          <w:color w:val="auto"/>
          <w:szCs w:val="28"/>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34C7" w:rsidRPr="004034C7" w:rsidRDefault="004034C7" w:rsidP="004034C7">
      <w:pPr>
        <w:widowControl/>
        <w:suppressAutoHyphens/>
        <w:rPr>
          <w:rFonts w:eastAsia="Times New Roman" w:cs="Times New Roman"/>
          <w:color w:val="auto"/>
          <w:szCs w:val="28"/>
          <w:lang w:eastAsia="ar-SA"/>
        </w:rPr>
      </w:pPr>
      <w:r w:rsidRPr="004034C7">
        <w:rPr>
          <w:rFonts w:eastAsia="Times New Roman" w:cs="Times New Roman"/>
          <w:color w:val="auto"/>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34C7" w:rsidRPr="004034C7" w:rsidRDefault="004034C7" w:rsidP="004034C7">
      <w:pPr>
        <w:widowControl/>
        <w:suppressAutoHyphens/>
        <w:rPr>
          <w:rFonts w:eastAsia="Times New Roman" w:cs="Times New Roman"/>
          <w:color w:val="auto"/>
          <w:szCs w:val="28"/>
          <w:lang w:eastAsia="ar-SA"/>
        </w:rPr>
      </w:pPr>
      <w:proofErr w:type="gramStart"/>
      <w:r w:rsidRPr="004034C7">
        <w:rPr>
          <w:rFonts w:eastAsia="Times New Roman" w:cs="Times New Roman"/>
          <w:color w:val="auto"/>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DE30A9">
        <w:rPr>
          <w:rFonts w:eastAsia="Times New Roman" w:cs="Times New Roman"/>
          <w:color w:val="auto"/>
          <w:szCs w:val="28"/>
          <w:lang w:eastAsia="ar-SA"/>
        </w:rPr>
        <w:t>муниципальными правовыми актами</w:t>
      </w:r>
      <w:r w:rsidR="003C7FB2">
        <w:rPr>
          <w:rFonts w:eastAsia="Times New Roman" w:cs="Times New Roman"/>
          <w:color w:val="auto"/>
          <w:szCs w:val="28"/>
          <w:lang w:eastAsia="ar-SA"/>
        </w:rPr>
        <w:t>;</w:t>
      </w:r>
      <w:proofErr w:type="gramEnd"/>
    </w:p>
    <w:p w:rsidR="004034C7" w:rsidRPr="004034C7" w:rsidRDefault="004034C7" w:rsidP="004034C7">
      <w:pPr>
        <w:widowControl/>
        <w:suppressAutoHyphens/>
        <w:rPr>
          <w:rFonts w:eastAsia="Times New Roman" w:cs="Times New Roman"/>
          <w:color w:val="auto"/>
          <w:szCs w:val="28"/>
          <w:lang w:eastAsia="ar-SA"/>
        </w:rPr>
      </w:pPr>
      <w:r w:rsidRPr="004034C7">
        <w:rPr>
          <w:rFonts w:eastAsia="Times New Roman" w:cs="Times New Roman"/>
          <w:color w:val="auto"/>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34C7" w:rsidRPr="004034C7" w:rsidRDefault="004034C7" w:rsidP="004034C7">
      <w:pPr>
        <w:widowControl/>
        <w:suppressAutoHyphens/>
        <w:rPr>
          <w:rFonts w:eastAsia="Times New Roman" w:cs="Times New Roman"/>
          <w:color w:val="auto"/>
          <w:szCs w:val="28"/>
          <w:lang w:eastAsia="ar-SA"/>
        </w:rPr>
      </w:pPr>
      <w:proofErr w:type="gramStart"/>
      <w:r w:rsidRPr="004034C7">
        <w:rPr>
          <w:rFonts w:eastAsia="Times New Roman" w:cs="Times New Roman"/>
          <w:color w:val="auto"/>
          <w:szCs w:val="28"/>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DE30A9">
        <w:rPr>
          <w:rFonts w:eastAsia="Times New Roman" w:cs="Times New Roman"/>
          <w:color w:val="auto"/>
          <w:szCs w:val="28"/>
          <w:lang w:eastAsia="ar-SA"/>
        </w:rPr>
        <w:t>ленного срока таких исправлений</w:t>
      </w:r>
      <w:r w:rsidRPr="004034C7">
        <w:rPr>
          <w:rFonts w:eastAsia="Times New Roman" w:cs="Times New Roman"/>
          <w:color w:val="auto"/>
          <w:szCs w:val="28"/>
          <w:lang w:eastAsia="ar-SA"/>
        </w:rPr>
        <w:t>;</w:t>
      </w:r>
      <w:proofErr w:type="gramEnd"/>
    </w:p>
    <w:p w:rsidR="004034C7" w:rsidRPr="004034C7" w:rsidRDefault="004034C7" w:rsidP="004034C7">
      <w:pPr>
        <w:widowControl/>
        <w:suppressAutoHyphens/>
        <w:rPr>
          <w:rFonts w:eastAsia="Times New Roman" w:cs="Times New Roman"/>
          <w:color w:val="auto"/>
          <w:szCs w:val="28"/>
          <w:lang w:eastAsia="ar-SA"/>
        </w:rPr>
      </w:pPr>
      <w:r w:rsidRPr="004034C7">
        <w:rPr>
          <w:rFonts w:eastAsia="Times New Roman" w:cs="Times New Roman"/>
          <w:color w:val="auto"/>
          <w:szCs w:val="28"/>
          <w:lang w:eastAsia="ar-SA"/>
        </w:rPr>
        <w:t xml:space="preserve">8) нарушение срока или порядка выдачи </w:t>
      </w:r>
      <w:r w:rsidR="003C7FB2">
        <w:rPr>
          <w:rFonts w:eastAsia="Times New Roman" w:cs="Times New Roman"/>
          <w:color w:val="auto"/>
          <w:szCs w:val="28"/>
          <w:lang w:eastAsia="ar-SA"/>
        </w:rPr>
        <w:t xml:space="preserve"> </w:t>
      </w:r>
      <w:r w:rsidRPr="004034C7">
        <w:rPr>
          <w:rFonts w:eastAsia="Times New Roman" w:cs="Times New Roman"/>
          <w:color w:val="auto"/>
          <w:szCs w:val="28"/>
          <w:lang w:eastAsia="ar-SA"/>
        </w:rPr>
        <w:t>документов по результатам предоставления муниципальной услуги;</w:t>
      </w:r>
    </w:p>
    <w:p w:rsidR="004034C7" w:rsidRDefault="004034C7" w:rsidP="004034C7">
      <w:pPr>
        <w:widowControl/>
        <w:suppressAutoHyphens/>
        <w:rPr>
          <w:rFonts w:eastAsia="Times New Roman" w:cs="Times New Roman"/>
          <w:color w:val="auto"/>
          <w:szCs w:val="28"/>
          <w:lang w:eastAsia="ar-SA"/>
        </w:rPr>
      </w:pPr>
      <w:proofErr w:type="gramStart"/>
      <w:r w:rsidRPr="004034C7">
        <w:rPr>
          <w:rFonts w:eastAsia="Times New Roman" w:cs="Times New Roman"/>
          <w:color w:val="auto"/>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DE30A9">
        <w:rPr>
          <w:rFonts w:eastAsia="Times New Roman" w:cs="Times New Roman"/>
          <w:color w:val="auto"/>
          <w:szCs w:val="28"/>
          <w:lang w:eastAsia="ar-SA"/>
        </w:rPr>
        <w:t>муниципальными правовыми актами</w:t>
      </w:r>
      <w:r w:rsidR="00962930">
        <w:rPr>
          <w:rFonts w:eastAsia="Times New Roman" w:cs="Times New Roman"/>
          <w:color w:val="auto"/>
          <w:szCs w:val="28"/>
          <w:lang w:eastAsia="ar-SA"/>
        </w:rPr>
        <w:t>;</w:t>
      </w:r>
      <w:proofErr w:type="gramEnd"/>
    </w:p>
    <w:p w:rsidR="00962930" w:rsidRPr="00962930" w:rsidRDefault="00962930" w:rsidP="00962930">
      <w:pPr>
        <w:widowControl/>
        <w:autoSpaceDE w:val="0"/>
        <w:autoSpaceDN w:val="0"/>
        <w:adjustRightInd w:val="0"/>
        <w:ind w:firstLine="540"/>
        <w:rPr>
          <w:rFonts w:eastAsiaTheme="minorHAnsi" w:cs="Times New Roman"/>
          <w:bCs/>
          <w:color w:val="auto"/>
          <w:szCs w:val="28"/>
          <w:lang w:eastAsia="en-US"/>
        </w:rPr>
      </w:pPr>
      <w:r w:rsidRPr="00962930">
        <w:rPr>
          <w:rFonts w:eastAsiaTheme="minorHAnsi" w:cs="Times New Roman"/>
          <w:bCs/>
          <w:color w:val="auto"/>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Pr>
          <w:rFonts w:eastAsiaTheme="minorHAnsi" w:cs="Times New Roman"/>
          <w:bCs/>
          <w:color w:val="auto"/>
          <w:szCs w:val="28"/>
          <w:lang w:eastAsia="en-US"/>
        </w:rPr>
        <w:t>.</w:t>
      </w:r>
    </w:p>
    <w:p w:rsidR="00D821AC" w:rsidRDefault="007879EC" w:rsidP="004034C7">
      <w:pPr>
        <w:widowControl/>
        <w:suppressAutoHyphens/>
        <w:rPr>
          <w:rFonts w:eastAsia="Times New Roman" w:cs="Times New Roman"/>
          <w:color w:val="auto"/>
          <w:szCs w:val="28"/>
          <w:lang w:eastAsia="ar-SA"/>
        </w:rPr>
      </w:pPr>
      <w:r w:rsidRPr="00D821AC">
        <w:rPr>
          <w:rFonts w:eastAsia="Times New Roman" w:cs="Times New Roman"/>
          <w:b/>
          <w:color w:val="auto"/>
          <w:szCs w:val="28"/>
          <w:lang w:eastAsia="ar-SA"/>
        </w:rPr>
        <w:t>5.3.</w:t>
      </w:r>
      <w:r w:rsidR="00D821AC" w:rsidRPr="00D821AC">
        <w:rPr>
          <w:rFonts w:eastAsia="Times New Roman" w:cs="Times New Roman"/>
          <w:color w:val="auto"/>
          <w:szCs w:val="28"/>
          <w:lang w:eastAsia="ar-SA"/>
        </w:rPr>
        <w:t xml:space="preserve"> </w:t>
      </w:r>
      <w:r w:rsidR="00D821AC">
        <w:rPr>
          <w:rFonts w:eastAsia="Times New Roman" w:cs="Times New Roman"/>
          <w:color w:val="auto"/>
          <w:szCs w:val="28"/>
          <w:lang w:eastAsia="ar-SA"/>
        </w:rPr>
        <w:t>Порядок подачи и рассмотрения жалобы</w:t>
      </w:r>
      <w:r w:rsidR="00EA2BBF">
        <w:rPr>
          <w:rFonts w:eastAsia="Times New Roman" w:cs="Times New Roman"/>
          <w:color w:val="auto"/>
          <w:szCs w:val="28"/>
          <w:lang w:eastAsia="ar-SA"/>
        </w:rPr>
        <w:t>.</w:t>
      </w:r>
    </w:p>
    <w:p w:rsidR="00A2313A" w:rsidRDefault="00A46D2F" w:rsidP="004034C7">
      <w:pPr>
        <w:widowControl/>
        <w:suppressAutoHyphens/>
        <w:rPr>
          <w:rFonts w:eastAsia="Times New Roman" w:cs="Times New Roman"/>
          <w:color w:val="auto"/>
          <w:szCs w:val="28"/>
          <w:lang w:eastAsia="ar-SA"/>
        </w:rPr>
      </w:pPr>
      <w:r w:rsidRPr="00A46D2F">
        <w:rPr>
          <w:rFonts w:eastAsia="Times New Roman" w:cs="Times New Roman"/>
          <w:color w:val="auto"/>
          <w:szCs w:val="28"/>
          <w:lang w:eastAsia="ar-SA"/>
        </w:rPr>
        <w:t>Жалоба подается в письменной форме на бумажном носителе, в электронной форме в орган, предос</w:t>
      </w:r>
      <w:r w:rsidR="00A2313A">
        <w:rPr>
          <w:rFonts w:eastAsia="Times New Roman" w:cs="Times New Roman"/>
          <w:color w:val="auto"/>
          <w:szCs w:val="28"/>
          <w:lang w:eastAsia="ar-SA"/>
        </w:rPr>
        <w:t>тавляющий муниципальную услугу,</w:t>
      </w:r>
    </w:p>
    <w:p w:rsidR="00A46D2F" w:rsidRDefault="00A46D2F" w:rsidP="004034C7">
      <w:pPr>
        <w:widowControl/>
        <w:suppressAutoHyphens/>
        <w:rPr>
          <w:rFonts w:eastAsia="Times New Roman" w:cs="Times New Roman"/>
          <w:color w:val="auto"/>
          <w:szCs w:val="28"/>
          <w:lang w:eastAsia="ar-SA"/>
        </w:rPr>
      </w:pPr>
      <w:r w:rsidRPr="00A46D2F">
        <w:rPr>
          <w:rFonts w:eastAsia="Times New Roman" w:cs="Times New Roman"/>
          <w:color w:val="auto"/>
          <w:szCs w:val="28"/>
          <w:lang w:eastAsia="ar-SA"/>
        </w:rPr>
        <w:lastRenderedPageBreak/>
        <w:t>Жалобы на решения и действия (бездействие) руководителя органа, предоставляющего муниципальную услуг</w:t>
      </w:r>
      <w:r>
        <w:rPr>
          <w:rFonts w:eastAsia="Times New Roman" w:cs="Times New Roman"/>
          <w:color w:val="auto"/>
          <w:szCs w:val="28"/>
          <w:lang w:eastAsia="ar-SA"/>
        </w:rPr>
        <w:t>у, подаются в вышестоящий орган.</w:t>
      </w:r>
    </w:p>
    <w:p w:rsidR="00A2313A" w:rsidRDefault="00A46D2F" w:rsidP="00A2313A">
      <w:pPr>
        <w:widowControl/>
        <w:suppressAutoHyphens/>
        <w:rPr>
          <w:rFonts w:eastAsia="Times New Roman" w:cs="Times New Roman"/>
          <w:color w:val="auto"/>
          <w:szCs w:val="28"/>
          <w:lang w:eastAsia="ar-SA"/>
        </w:rPr>
      </w:pPr>
      <w:r w:rsidRPr="00A46D2F">
        <w:rPr>
          <w:rFonts w:eastAsia="Times New Roman" w:cs="Times New Roman"/>
          <w:color w:val="auto"/>
          <w:szCs w:val="28"/>
          <w:lang w:eastAsia="ar-SA"/>
        </w:rPr>
        <w:t>Жалоба на решения и действия (бездействие) органа, предоставляющего муниципальную услугу, должностного лица органа, предост</w:t>
      </w:r>
      <w:r w:rsidR="00A2313A">
        <w:rPr>
          <w:rFonts w:eastAsia="Times New Roman" w:cs="Times New Roman"/>
          <w:color w:val="auto"/>
          <w:szCs w:val="28"/>
          <w:lang w:eastAsia="ar-SA"/>
        </w:rPr>
        <w:t>авляющего муниципальную услугу</w:t>
      </w:r>
      <w:r w:rsidRPr="00A46D2F">
        <w:rPr>
          <w:rFonts w:eastAsia="Times New Roman" w:cs="Times New Roman"/>
          <w:color w:val="auto"/>
          <w:szCs w:val="28"/>
          <w:lang w:eastAsia="ar-SA"/>
        </w:rPr>
        <w:t>,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а также может быть приня</w:t>
      </w:r>
      <w:r w:rsidR="00A2313A">
        <w:rPr>
          <w:rFonts w:eastAsia="Times New Roman" w:cs="Times New Roman"/>
          <w:color w:val="auto"/>
          <w:szCs w:val="28"/>
          <w:lang w:eastAsia="ar-SA"/>
        </w:rPr>
        <w:t>та при личном приеме заявителя</w:t>
      </w:r>
      <w:r w:rsidR="00862E16">
        <w:rPr>
          <w:rFonts w:eastAsia="Times New Roman" w:cs="Times New Roman"/>
          <w:color w:val="auto"/>
          <w:szCs w:val="28"/>
          <w:lang w:eastAsia="ar-SA"/>
        </w:rPr>
        <w:t>.</w:t>
      </w:r>
    </w:p>
    <w:p w:rsidR="00A46D2F" w:rsidRPr="00A46D2F" w:rsidRDefault="00A46D2F" w:rsidP="00A46D2F">
      <w:pPr>
        <w:widowControl/>
        <w:suppressAutoHyphens/>
        <w:rPr>
          <w:rFonts w:eastAsia="Times New Roman" w:cs="Times New Roman"/>
          <w:color w:val="auto"/>
          <w:szCs w:val="28"/>
          <w:lang w:eastAsia="ar-SA"/>
        </w:rPr>
      </w:pPr>
      <w:r w:rsidRPr="00A46D2F">
        <w:rPr>
          <w:rFonts w:eastAsia="Times New Roman" w:cs="Times New Roman"/>
          <w:b/>
          <w:color w:val="auto"/>
          <w:szCs w:val="28"/>
          <w:lang w:eastAsia="ar-SA"/>
        </w:rPr>
        <w:t>5.4.</w:t>
      </w:r>
      <w:r>
        <w:rPr>
          <w:rFonts w:eastAsia="Times New Roman" w:cs="Times New Roman"/>
          <w:b/>
          <w:color w:val="auto"/>
          <w:szCs w:val="28"/>
          <w:lang w:eastAsia="ar-SA"/>
        </w:rPr>
        <w:t xml:space="preserve"> </w:t>
      </w:r>
      <w:r w:rsidRPr="00A46D2F">
        <w:rPr>
          <w:rFonts w:eastAsia="Times New Roman" w:cs="Times New Roman"/>
          <w:color w:val="auto"/>
          <w:szCs w:val="28"/>
          <w:lang w:eastAsia="ar-SA"/>
        </w:rPr>
        <w:t>Жалоба должна содержать:</w:t>
      </w:r>
    </w:p>
    <w:p w:rsidR="00A46D2F" w:rsidRPr="00A46D2F" w:rsidRDefault="00A46D2F" w:rsidP="00A46D2F">
      <w:pPr>
        <w:widowControl/>
        <w:suppressAutoHyphens/>
        <w:rPr>
          <w:rFonts w:eastAsia="Times New Roman" w:cs="Times New Roman"/>
          <w:color w:val="auto"/>
          <w:szCs w:val="28"/>
          <w:lang w:eastAsia="ar-SA"/>
        </w:rPr>
      </w:pPr>
      <w:proofErr w:type="gramStart"/>
      <w:r w:rsidRPr="00A46D2F">
        <w:rPr>
          <w:rFonts w:eastAsia="Times New Roman" w:cs="Times New Roman"/>
          <w:color w:val="auto"/>
          <w:szCs w:val="28"/>
          <w:lang w:eastAsia="ar-SA"/>
        </w:rPr>
        <w:t>1) наименование органа, предоставляющего муниципальную услугу, должностного лица органа, предоставляющего муниципальную услугу</w:t>
      </w:r>
      <w:r w:rsidR="00A2313A">
        <w:rPr>
          <w:rFonts w:eastAsia="Times New Roman" w:cs="Times New Roman"/>
          <w:color w:val="auto"/>
          <w:szCs w:val="28"/>
          <w:lang w:eastAsia="ar-SA"/>
        </w:rPr>
        <w:t xml:space="preserve">, </w:t>
      </w:r>
      <w:r w:rsidRPr="00A46D2F">
        <w:rPr>
          <w:rFonts w:eastAsia="Times New Roman" w:cs="Times New Roman"/>
          <w:color w:val="auto"/>
          <w:szCs w:val="28"/>
          <w:lang w:eastAsia="ar-SA"/>
        </w:rPr>
        <w:t xml:space="preserve">его руководителя </w:t>
      </w:r>
      <w:r w:rsidR="00A2313A">
        <w:rPr>
          <w:rFonts w:eastAsia="Times New Roman" w:cs="Times New Roman"/>
          <w:color w:val="auto"/>
          <w:szCs w:val="28"/>
          <w:lang w:eastAsia="ar-SA"/>
        </w:rPr>
        <w:t>и (или) работника</w:t>
      </w:r>
      <w:r w:rsidRPr="00A46D2F">
        <w:rPr>
          <w:rFonts w:eastAsia="Times New Roman" w:cs="Times New Roman"/>
          <w:color w:val="auto"/>
          <w:szCs w:val="28"/>
          <w:lang w:eastAsia="ar-SA"/>
        </w:rPr>
        <w:t>, решения и действия (бездействие) которых обжалуются;</w:t>
      </w:r>
      <w:proofErr w:type="gramEnd"/>
    </w:p>
    <w:p w:rsidR="00A46D2F" w:rsidRPr="00A46D2F" w:rsidRDefault="00A46D2F" w:rsidP="00A46D2F">
      <w:pPr>
        <w:widowControl/>
        <w:suppressAutoHyphens/>
        <w:rPr>
          <w:rFonts w:eastAsia="Times New Roman" w:cs="Times New Roman"/>
          <w:color w:val="auto"/>
          <w:szCs w:val="28"/>
          <w:lang w:eastAsia="ar-SA"/>
        </w:rPr>
      </w:pPr>
      <w:proofErr w:type="gramStart"/>
      <w:r w:rsidRPr="00A46D2F">
        <w:rPr>
          <w:rFonts w:eastAsia="Times New Roman" w:cs="Times New Roman"/>
          <w:color w:val="auto"/>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313A" w:rsidRDefault="00A46D2F" w:rsidP="00A46D2F">
      <w:pPr>
        <w:widowControl/>
        <w:suppressAutoHyphens/>
        <w:rPr>
          <w:rFonts w:eastAsia="Times New Roman" w:cs="Times New Roman"/>
          <w:color w:val="auto"/>
          <w:szCs w:val="28"/>
          <w:lang w:eastAsia="ar-SA"/>
        </w:rPr>
      </w:pPr>
      <w:r w:rsidRPr="00A46D2F">
        <w:rPr>
          <w:rFonts w:eastAsia="Times New Roman" w:cs="Times New Roman"/>
          <w:color w:val="auto"/>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w:t>
      </w:r>
      <w:r w:rsidR="00A2313A">
        <w:rPr>
          <w:rFonts w:eastAsia="Times New Roman" w:cs="Times New Roman"/>
          <w:color w:val="auto"/>
          <w:szCs w:val="28"/>
          <w:lang w:eastAsia="ar-SA"/>
        </w:rPr>
        <w:t>ющего муниципальную услугу;</w:t>
      </w:r>
    </w:p>
    <w:p w:rsidR="00A46D2F" w:rsidRPr="00A46D2F" w:rsidRDefault="00A46D2F" w:rsidP="00A46D2F">
      <w:pPr>
        <w:widowControl/>
        <w:suppressAutoHyphens/>
        <w:rPr>
          <w:rFonts w:eastAsia="Times New Roman" w:cs="Times New Roman"/>
          <w:color w:val="auto"/>
          <w:szCs w:val="28"/>
          <w:lang w:eastAsia="ar-SA"/>
        </w:rPr>
      </w:pPr>
      <w:r w:rsidRPr="00A46D2F">
        <w:rPr>
          <w:rFonts w:eastAsia="Times New Roman" w:cs="Times New Roman"/>
          <w:color w:val="auto"/>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могут быть представлены документы (при наличии), подтверждающие доводы заявителя, либо их копии.</w:t>
      </w:r>
    </w:p>
    <w:p w:rsidR="00A46D2F" w:rsidRPr="00A46D2F" w:rsidRDefault="00C009BD" w:rsidP="00A2313A">
      <w:pPr>
        <w:widowControl/>
        <w:suppressAutoHyphens/>
        <w:rPr>
          <w:rFonts w:eastAsia="Times New Roman" w:cs="Times New Roman"/>
          <w:color w:val="auto"/>
          <w:szCs w:val="28"/>
          <w:lang w:eastAsia="ar-SA"/>
        </w:rPr>
      </w:pPr>
      <w:r w:rsidRPr="00C009BD">
        <w:rPr>
          <w:rFonts w:eastAsia="Times New Roman" w:cs="Times New Roman"/>
          <w:b/>
          <w:color w:val="auto"/>
          <w:szCs w:val="28"/>
          <w:lang w:eastAsia="ar-SA"/>
        </w:rPr>
        <w:t>5.5.</w:t>
      </w:r>
      <w:r w:rsidR="00A46D2F" w:rsidRPr="00A46D2F">
        <w:rPr>
          <w:rFonts w:eastAsia="Times New Roman" w:cs="Times New Roman"/>
          <w:color w:val="auto"/>
          <w:szCs w:val="28"/>
          <w:lang w:eastAsia="ar-SA"/>
        </w:rPr>
        <w:t xml:space="preserve"> </w:t>
      </w:r>
      <w:proofErr w:type="gramStart"/>
      <w:r w:rsidR="00A46D2F" w:rsidRPr="00A46D2F">
        <w:rPr>
          <w:rFonts w:eastAsia="Times New Roman" w:cs="Times New Roman"/>
          <w:color w:val="auto"/>
          <w:szCs w:val="28"/>
          <w:lang w:eastAsia="ar-SA"/>
        </w:rPr>
        <w:t>Жалоба, поступившая в орган, предоставляющий муниципальную услугу,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муниципа</w:t>
      </w:r>
      <w:r w:rsidR="00A2313A">
        <w:rPr>
          <w:rFonts w:eastAsia="Times New Roman" w:cs="Times New Roman"/>
          <w:color w:val="auto"/>
          <w:szCs w:val="28"/>
          <w:lang w:eastAsia="ar-SA"/>
        </w:rPr>
        <w:t xml:space="preserve">льную услугу </w:t>
      </w:r>
      <w:r w:rsidR="00A46D2F" w:rsidRPr="00A46D2F">
        <w:rPr>
          <w:rFonts w:eastAsia="Times New Roman" w:cs="Times New Roman"/>
          <w:color w:val="auto"/>
          <w:szCs w:val="28"/>
          <w:lang w:eastAsia="ar-SA"/>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46D2F" w:rsidRPr="00A46D2F" w:rsidRDefault="00C009BD" w:rsidP="00A46D2F">
      <w:pPr>
        <w:widowControl/>
        <w:suppressAutoHyphens/>
        <w:rPr>
          <w:rFonts w:eastAsia="Times New Roman" w:cs="Times New Roman"/>
          <w:color w:val="auto"/>
          <w:szCs w:val="28"/>
          <w:lang w:eastAsia="ar-SA"/>
        </w:rPr>
      </w:pPr>
      <w:r w:rsidRPr="00C009BD">
        <w:rPr>
          <w:rFonts w:eastAsia="Times New Roman" w:cs="Times New Roman"/>
          <w:b/>
          <w:color w:val="auto"/>
          <w:szCs w:val="28"/>
          <w:lang w:eastAsia="ar-SA"/>
        </w:rPr>
        <w:t>5.6</w:t>
      </w:r>
      <w:r w:rsidR="00A46D2F" w:rsidRPr="00C009BD">
        <w:rPr>
          <w:rFonts w:eastAsia="Times New Roman" w:cs="Times New Roman"/>
          <w:b/>
          <w:color w:val="auto"/>
          <w:szCs w:val="28"/>
          <w:lang w:eastAsia="ar-SA"/>
        </w:rPr>
        <w:t>.</w:t>
      </w:r>
      <w:r w:rsidR="00A46D2F" w:rsidRPr="00A46D2F">
        <w:rPr>
          <w:rFonts w:eastAsia="Times New Roman" w:cs="Times New Roman"/>
          <w:color w:val="auto"/>
          <w:szCs w:val="28"/>
          <w:lang w:eastAsia="ar-SA"/>
        </w:rPr>
        <w:t xml:space="preserve"> По результатам рассмотрения жалобы принимается одно из следующих решений:</w:t>
      </w:r>
    </w:p>
    <w:p w:rsidR="00A46D2F" w:rsidRPr="00A46D2F" w:rsidRDefault="00A46D2F" w:rsidP="00A46D2F">
      <w:pPr>
        <w:widowControl/>
        <w:suppressAutoHyphens/>
        <w:rPr>
          <w:rFonts w:eastAsia="Times New Roman" w:cs="Times New Roman"/>
          <w:color w:val="auto"/>
          <w:szCs w:val="28"/>
          <w:lang w:eastAsia="ar-SA"/>
        </w:rPr>
      </w:pPr>
      <w:proofErr w:type="gramStart"/>
      <w:r w:rsidRPr="00A46D2F">
        <w:rPr>
          <w:rFonts w:eastAsia="Times New Roman" w:cs="Times New Roman"/>
          <w:color w:val="auto"/>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6D2F" w:rsidRPr="00A46D2F" w:rsidRDefault="00A46D2F" w:rsidP="00A46D2F">
      <w:pPr>
        <w:widowControl/>
        <w:suppressAutoHyphens/>
        <w:rPr>
          <w:rFonts w:eastAsia="Times New Roman" w:cs="Times New Roman"/>
          <w:color w:val="auto"/>
          <w:szCs w:val="28"/>
          <w:lang w:eastAsia="ar-SA"/>
        </w:rPr>
      </w:pPr>
      <w:r w:rsidRPr="00A46D2F">
        <w:rPr>
          <w:rFonts w:eastAsia="Times New Roman" w:cs="Times New Roman"/>
          <w:color w:val="auto"/>
          <w:szCs w:val="28"/>
          <w:lang w:eastAsia="ar-SA"/>
        </w:rPr>
        <w:t>2) в удовлетворении жалобы отказывается.</w:t>
      </w:r>
    </w:p>
    <w:p w:rsidR="00A46D2F" w:rsidRPr="00A46D2F" w:rsidRDefault="00C009BD" w:rsidP="00A46D2F">
      <w:pPr>
        <w:widowControl/>
        <w:suppressAutoHyphens/>
        <w:rPr>
          <w:rFonts w:eastAsia="Times New Roman" w:cs="Times New Roman"/>
          <w:color w:val="auto"/>
          <w:szCs w:val="28"/>
          <w:lang w:eastAsia="ar-SA"/>
        </w:rPr>
      </w:pPr>
      <w:r w:rsidRPr="00C009BD">
        <w:rPr>
          <w:rFonts w:eastAsia="Times New Roman" w:cs="Times New Roman"/>
          <w:b/>
          <w:color w:val="auto"/>
          <w:szCs w:val="28"/>
          <w:lang w:eastAsia="ar-SA"/>
        </w:rPr>
        <w:lastRenderedPageBreak/>
        <w:t>5.7.</w:t>
      </w:r>
      <w:r w:rsidR="00A46D2F" w:rsidRPr="00A46D2F">
        <w:rPr>
          <w:rFonts w:eastAsia="Times New Roman" w:cs="Times New Roman"/>
          <w:color w:val="auto"/>
          <w:szCs w:val="28"/>
          <w:lang w:eastAsia="ar-SA"/>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6D2F" w:rsidRPr="00A46D2F" w:rsidRDefault="00A46D2F" w:rsidP="00A46D2F">
      <w:pPr>
        <w:widowControl/>
        <w:suppressAutoHyphens/>
        <w:rPr>
          <w:rFonts w:eastAsia="Times New Roman" w:cs="Times New Roman"/>
          <w:color w:val="auto"/>
          <w:szCs w:val="28"/>
          <w:lang w:eastAsia="ar-SA"/>
        </w:rPr>
      </w:pPr>
      <w:r w:rsidRPr="00A46D2F">
        <w:rPr>
          <w:rFonts w:eastAsia="Times New Roman" w:cs="Times New Roman"/>
          <w:color w:val="auto"/>
          <w:szCs w:val="28"/>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6D2F">
        <w:rPr>
          <w:rFonts w:eastAsia="Times New Roman" w:cs="Times New Roman"/>
          <w:color w:val="auto"/>
          <w:szCs w:val="28"/>
          <w:lang w:eastAsia="ar-SA"/>
        </w:rPr>
        <w:t>неудобства</w:t>
      </w:r>
      <w:proofErr w:type="gramEnd"/>
      <w:r w:rsidRPr="00A46D2F">
        <w:rPr>
          <w:rFonts w:eastAsia="Times New Roman" w:cs="Times New Roman"/>
          <w:color w:val="auto"/>
          <w:szCs w:val="28"/>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00F6" w:rsidRDefault="00A46D2F" w:rsidP="00ED00F6">
      <w:pPr>
        <w:widowControl/>
        <w:suppressAutoHyphens/>
        <w:rPr>
          <w:rFonts w:eastAsia="Times New Roman" w:cs="Times New Roman"/>
          <w:color w:val="auto"/>
          <w:szCs w:val="28"/>
          <w:lang w:eastAsia="ar-SA"/>
        </w:rPr>
      </w:pPr>
      <w:r w:rsidRPr="00A46D2F">
        <w:rPr>
          <w:rFonts w:eastAsia="Times New Roman" w:cs="Times New Roman"/>
          <w:color w:val="auto"/>
          <w:szCs w:val="28"/>
          <w:lang w:eastAsia="ar-SA"/>
        </w:rPr>
        <w:t xml:space="preserve">В случае признания </w:t>
      </w:r>
      <w:proofErr w:type="gramStart"/>
      <w:r w:rsidR="00452A28">
        <w:rPr>
          <w:rFonts w:eastAsia="Times New Roman" w:cs="Times New Roman"/>
          <w:color w:val="auto"/>
          <w:szCs w:val="28"/>
          <w:lang w:eastAsia="ar-SA"/>
        </w:rPr>
        <w:t>жалобы</w:t>
      </w:r>
      <w:proofErr w:type="gramEnd"/>
      <w:r w:rsidRPr="00A46D2F">
        <w:rPr>
          <w:rFonts w:eastAsia="Times New Roman" w:cs="Times New Roman"/>
          <w:color w:val="auto"/>
          <w:szCs w:val="28"/>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00F6" w:rsidRPr="00ED00F6" w:rsidRDefault="00ED00F6" w:rsidP="00ED00F6">
      <w:pPr>
        <w:widowControl/>
        <w:suppressAutoHyphens/>
        <w:rPr>
          <w:rFonts w:eastAsia="Times New Roman" w:cs="Times New Roman"/>
          <w:color w:val="auto"/>
          <w:szCs w:val="28"/>
          <w:lang w:eastAsia="ar-SA"/>
        </w:rPr>
      </w:pPr>
      <w:r w:rsidRPr="00ED00F6">
        <w:rPr>
          <w:rFonts w:eastAsia="Times New Roman" w:cs="Times New Roman"/>
          <w:b/>
          <w:color w:val="auto"/>
          <w:szCs w:val="28"/>
          <w:lang w:eastAsia="ar-SA"/>
        </w:rPr>
        <w:t>5.8.</w:t>
      </w:r>
      <w:r>
        <w:rPr>
          <w:rFonts w:eastAsia="Times New Roman" w:cs="Times New Roman"/>
          <w:color w:val="auto"/>
          <w:szCs w:val="28"/>
          <w:lang w:eastAsia="ar-SA"/>
        </w:rPr>
        <w:t xml:space="preserve"> </w:t>
      </w:r>
      <w:r>
        <w:rPr>
          <w:rFonts w:eastAsiaTheme="minorHAnsi" w:cs="Times New Roman"/>
          <w:color w:val="auto"/>
          <w:szCs w:val="28"/>
          <w:lang w:eastAsia="en-US"/>
        </w:rPr>
        <w:t xml:space="preserve">В случае установления в ходе или по результатам </w:t>
      </w:r>
      <w:proofErr w:type="gramStart"/>
      <w:r>
        <w:rPr>
          <w:rFonts w:eastAsiaTheme="minorHAnsi" w:cs="Times New Roman"/>
          <w:color w:val="auto"/>
          <w:szCs w:val="28"/>
          <w:lang w:eastAsia="en-US"/>
        </w:rPr>
        <w:t>рассмотрения жалобы признаков состава административного правонарушения</w:t>
      </w:r>
      <w:proofErr w:type="gramEnd"/>
      <w:r>
        <w:rPr>
          <w:rFonts w:eastAsiaTheme="minorHAnsi" w:cs="Times New Roman"/>
          <w:color w:val="auto"/>
          <w:szCs w:val="28"/>
          <w:lang w:eastAsia="en-US"/>
        </w:rPr>
        <w:t xml:space="preserve"> или преступления должностное лицо, работник, незамедлительно направляют имеющиеся материалы в органы прокуратуры.</w:t>
      </w:r>
    </w:p>
    <w:p w:rsidR="00ED00F6" w:rsidRPr="00A46D2F" w:rsidRDefault="00ED00F6" w:rsidP="00A46D2F">
      <w:pPr>
        <w:widowControl/>
        <w:suppressAutoHyphens/>
        <w:rPr>
          <w:rFonts w:eastAsia="Times New Roman" w:cs="Times New Roman"/>
          <w:color w:val="auto"/>
          <w:szCs w:val="28"/>
          <w:lang w:eastAsia="ar-SA"/>
        </w:rPr>
      </w:pPr>
    </w:p>
    <w:p w:rsidR="007879EC" w:rsidRDefault="007879EC" w:rsidP="00F170A8">
      <w:pPr>
        <w:widowControl/>
        <w:suppressAutoHyphens/>
        <w:jc w:val="right"/>
        <w:rPr>
          <w:rFonts w:eastAsia="Times New Roman" w:cs="Times New Roman"/>
          <w:b/>
          <w:color w:val="auto"/>
          <w:szCs w:val="28"/>
          <w:lang w:eastAsia="ar-SA"/>
        </w:rPr>
      </w:pPr>
    </w:p>
    <w:p w:rsidR="007879EC" w:rsidRDefault="007879EC" w:rsidP="00F170A8">
      <w:pPr>
        <w:widowControl/>
        <w:suppressAutoHyphens/>
        <w:jc w:val="right"/>
        <w:rPr>
          <w:rFonts w:eastAsia="Times New Roman" w:cs="Times New Roman"/>
          <w:b/>
          <w:color w:val="auto"/>
          <w:szCs w:val="28"/>
          <w:lang w:eastAsia="ar-SA"/>
        </w:rPr>
      </w:pPr>
    </w:p>
    <w:p w:rsidR="007879EC" w:rsidRDefault="007879EC" w:rsidP="00F170A8">
      <w:pPr>
        <w:widowControl/>
        <w:suppressAutoHyphens/>
        <w:jc w:val="right"/>
        <w:rPr>
          <w:rFonts w:eastAsia="Times New Roman" w:cs="Times New Roman"/>
          <w:b/>
          <w:color w:val="auto"/>
          <w:szCs w:val="28"/>
          <w:lang w:eastAsia="ar-SA"/>
        </w:rPr>
      </w:pPr>
    </w:p>
    <w:p w:rsidR="00C4134B" w:rsidRDefault="00C4134B" w:rsidP="00BC0C16">
      <w:pPr>
        <w:widowControl/>
        <w:suppressAutoHyphens/>
        <w:ind w:firstLine="0"/>
        <w:rPr>
          <w:rFonts w:eastAsiaTheme="minorHAnsi" w:cs="Times New Roman"/>
          <w:sz w:val="20"/>
          <w:lang w:eastAsia="en-US"/>
        </w:rPr>
      </w:pPr>
    </w:p>
    <w:p w:rsidR="00AD3A35" w:rsidRDefault="00AD3A35" w:rsidP="00BC0C16">
      <w:pPr>
        <w:widowControl/>
        <w:suppressAutoHyphens/>
        <w:ind w:firstLine="0"/>
        <w:rPr>
          <w:rFonts w:eastAsiaTheme="minorHAnsi" w:cs="Times New Roman"/>
          <w:sz w:val="20"/>
          <w:lang w:eastAsia="en-US"/>
        </w:rPr>
      </w:pPr>
    </w:p>
    <w:p w:rsidR="00AD3A35" w:rsidRDefault="00AD3A35" w:rsidP="00BC0C16">
      <w:pPr>
        <w:widowControl/>
        <w:suppressAutoHyphens/>
        <w:ind w:firstLine="0"/>
        <w:rPr>
          <w:rFonts w:eastAsiaTheme="minorHAnsi" w:cs="Times New Roman"/>
          <w:sz w:val="20"/>
          <w:lang w:eastAsia="en-US"/>
        </w:rPr>
      </w:pPr>
    </w:p>
    <w:p w:rsidR="00AD3A35" w:rsidRDefault="00AD3A35"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24622E" w:rsidRDefault="0024622E" w:rsidP="00BC0C16">
      <w:pPr>
        <w:widowControl/>
        <w:suppressAutoHyphens/>
        <w:ind w:firstLine="0"/>
        <w:rPr>
          <w:rFonts w:eastAsiaTheme="minorHAnsi" w:cs="Times New Roman"/>
          <w:sz w:val="20"/>
          <w:lang w:eastAsia="en-US"/>
        </w:rPr>
      </w:pPr>
    </w:p>
    <w:p w:rsidR="00CA62E2" w:rsidRPr="00584129" w:rsidRDefault="007A6493" w:rsidP="00CA62E2">
      <w:pPr>
        <w:spacing w:line="240" w:lineRule="atLeast"/>
        <w:ind w:left="5080" w:right="-113" w:firstLine="0"/>
        <w:jc w:val="right"/>
        <w:rPr>
          <w:rFonts w:eastAsiaTheme="minorHAnsi" w:cs="Times New Roman"/>
          <w:sz w:val="20"/>
          <w:szCs w:val="20"/>
          <w:lang w:eastAsia="en-US"/>
        </w:rPr>
      </w:pPr>
      <w:r w:rsidRPr="00584129">
        <w:rPr>
          <w:rFonts w:eastAsiaTheme="minorHAnsi" w:cs="Times New Roman"/>
          <w:sz w:val="20"/>
          <w:szCs w:val="20"/>
          <w:lang w:eastAsia="en-US"/>
        </w:rPr>
        <w:lastRenderedPageBreak/>
        <w:t xml:space="preserve">Приложение № </w:t>
      </w:r>
      <w:r w:rsidR="003651AC" w:rsidRPr="00584129">
        <w:rPr>
          <w:rFonts w:eastAsiaTheme="minorHAnsi" w:cs="Times New Roman"/>
          <w:sz w:val="20"/>
          <w:szCs w:val="20"/>
          <w:lang w:eastAsia="en-US"/>
        </w:rPr>
        <w:t>1</w:t>
      </w:r>
      <w:r w:rsidRPr="00584129">
        <w:rPr>
          <w:rFonts w:eastAsiaTheme="minorHAnsi" w:cs="Times New Roman"/>
          <w:sz w:val="20"/>
          <w:szCs w:val="20"/>
          <w:lang w:eastAsia="en-US"/>
        </w:rPr>
        <w:t xml:space="preserve"> </w:t>
      </w:r>
    </w:p>
    <w:p w:rsidR="00CA62E2" w:rsidRPr="00584129" w:rsidRDefault="00CA62E2" w:rsidP="00CA62E2">
      <w:pPr>
        <w:spacing w:line="240" w:lineRule="atLeast"/>
        <w:ind w:left="5080" w:right="-113" w:firstLine="0"/>
        <w:jc w:val="right"/>
        <w:rPr>
          <w:rFonts w:eastAsia="Trebuchet MS" w:cs="Times New Roman"/>
          <w:color w:val="auto"/>
          <w:sz w:val="20"/>
          <w:szCs w:val="20"/>
        </w:rPr>
      </w:pPr>
      <w:r w:rsidRPr="00584129">
        <w:rPr>
          <w:rFonts w:eastAsia="Trebuchet MS" w:cs="Times New Roman"/>
          <w:color w:val="auto"/>
          <w:sz w:val="20"/>
          <w:szCs w:val="20"/>
        </w:rPr>
        <w:t xml:space="preserve">к Постановлению об утверждении Административного регламента предоставления муниципальной услуги «Выдача ордера </w:t>
      </w:r>
      <w:r w:rsidR="00F235E3" w:rsidRPr="00584129">
        <w:rPr>
          <w:rFonts w:eastAsia="Trebuchet MS" w:cs="Times New Roman"/>
          <w:color w:val="auto"/>
          <w:sz w:val="20"/>
          <w:szCs w:val="20"/>
        </w:rPr>
        <w:t>на производство</w:t>
      </w:r>
      <w:r w:rsidRPr="00584129">
        <w:rPr>
          <w:rFonts w:eastAsia="Trebuchet MS" w:cs="Times New Roman"/>
          <w:color w:val="auto"/>
          <w:sz w:val="20"/>
          <w:szCs w:val="20"/>
        </w:rPr>
        <w:t xml:space="preserve"> земляных работ на территории Южского городского поселения»</w:t>
      </w:r>
    </w:p>
    <w:p w:rsidR="00CA62E2" w:rsidRPr="00584129" w:rsidRDefault="00CA62E2" w:rsidP="00CA62E2">
      <w:pPr>
        <w:widowControl/>
        <w:suppressAutoHyphens/>
        <w:jc w:val="right"/>
        <w:rPr>
          <w:rFonts w:eastAsia="Times New Roman" w:cs="Times New Roman"/>
          <w:b/>
          <w:color w:val="auto"/>
          <w:sz w:val="20"/>
          <w:szCs w:val="20"/>
        </w:rPr>
      </w:pPr>
    </w:p>
    <w:p w:rsidR="000425D5" w:rsidRPr="00584129" w:rsidRDefault="00F235E3" w:rsidP="00C52B82">
      <w:pPr>
        <w:widowControl/>
        <w:ind w:left="3540" w:firstLine="708"/>
        <w:jc w:val="right"/>
        <w:rPr>
          <w:rFonts w:eastAsia="Times New Roman" w:cs="Times New Roman"/>
          <w:b/>
          <w:color w:val="auto"/>
          <w:sz w:val="20"/>
          <w:szCs w:val="20"/>
        </w:rPr>
      </w:pPr>
      <w:r w:rsidRPr="00584129">
        <w:rPr>
          <w:rFonts w:eastAsia="Times New Roman" w:cs="Times New Roman"/>
          <w:b/>
          <w:color w:val="auto"/>
          <w:sz w:val="20"/>
          <w:szCs w:val="20"/>
        </w:rPr>
        <w:t xml:space="preserve">Директору МКУ </w:t>
      </w:r>
    </w:p>
    <w:p w:rsidR="00F235E3" w:rsidRPr="00584129" w:rsidRDefault="00F235E3" w:rsidP="00C52B82">
      <w:pPr>
        <w:widowControl/>
        <w:ind w:left="3540" w:firstLine="708"/>
        <w:jc w:val="right"/>
        <w:rPr>
          <w:rFonts w:eastAsia="Times New Roman" w:cs="Times New Roman"/>
          <w:b/>
          <w:color w:val="auto"/>
          <w:sz w:val="20"/>
          <w:szCs w:val="20"/>
        </w:rPr>
      </w:pPr>
      <w:r w:rsidRPr="00584129">
        <w:rPr>
          <w:rFonts w:eastAsia="Times New Roman" w:cs="Times New Roman"/>
          <w:b/>
          <w:color w:val="auto"/>
          <w:sz w:val="20"/>
          <w:szCs w:val="20"/>
        </w:rPr>
        <w:t>«Управление городского хозяйства»</w:t>
      </w:r>
    </w:p>
    <w:p w:rsidR="003354A4" w:rsidRPr="00584129" w:rsidRDefault="003354A4" w:rsidP="00C52B82">
      <w:pPr>
        <w:widowControl/>
        <w:ind w:left="3540" w:firstLine="708"/>
        <w:jc w:val="right"/>
        <w:rPr>
          <w:rFonts w:eastAsia="Times New Roman" w:cs="Times New Roman"/>
          <w:b/>
          <w:color w:val="auto"/>
          <w:sz w:val="20"/>
          <w:szCs w:val="20"/>
        </w:rPr>
      </w:pPr>
      <w:r w:rsidRPr="00584129">
        <w:rPr>
          <w:rFonts w:eastAsia="Times New Roman" w:cs="Times New Roman"/>
          <w:b/>
          <w:color w:val="auto"/>
          <w:sz w:val="20"/>
          <w:szCs w:val="20"/>
        </w:rPr>
        <w:t>Даниловой Т.Е.</w:t>
      </w:r>
    </w:p>
    <w:p w:rsidR="00C52B82" w:rsidRPr="00584129" w:rsidRDefault="00C52B82" w:rsidP="00C52B82">
      <w:pPr>
        <w:widowControl/>
        <w:ind w:left="3540" w:firstLine="708"/>
        <w:jc w:val="right"/>
        <w:rPr>
          <w:rFonts w:eastAsia="Times New Roman" w:cs="Times New Roman"/>
          <w:b/>
          <w:color w:val="auto"/>
          <w:sz w:val="20"/>
          <w:szCs w:val="20"/>
        </w:rPr>
      </w:pPr>
    </w:p>
    <w:p w:rsidR="000425D5" w:rsidRPr="00584129" w:rsidRDefault="000425D5" w:rsidP="007242BC">
      <w:pPr>
        <w:widowControl/>
        <w:jc w:val="right"/>
        <w:rPr>
          <w:rFonts w:eastAsia="Times New Roman" w:cs="Times New Roman"/>
          <w:color w:val="auto"/>
          <w:sz w:val="20"/>
          <w:szCs w:val="20"/>
        </w:rPr>
      </w:pPr>
      <w:r w:rsidRPr="00584129">
        <w:rPr>
          <w:rFonts w:eastAsia="Times New Roman" w:cs="Times New Roman"/>
          <w:color w:val="auto"/>
          <w:sz w:val="20"/>
          <w:szCs w:val="20"/>
        </w:rPr>
        <w:t>от  _________________________________</w:t>
      </w:r>
    </w:p>
    <w:p w:rsidR="000425D5" w:rsidRPr="00584129" w:rsidRDefault="000425D5" w:rsidP="007242BC">
      <w:pPr>
        <w:widowControl/>
        <w:jc w:val="center"/>
        <w:rPr>
          <w:rFonts w:eastAsia="Times New Roman" w:cs="Times New Roman"/>
          <w:color w:val="auto"/>
          <w:sz w:val="20"/>
          <w:szCs w:val="20"/>
        </w:rPr>
      </w:pPr>
      <w:r w:rsidRPr="00584129">
        <w:rPr>
          <w:rFonts w:eastAsia="Times New Roman" w:cs="Times New Roman"/>
          <w:color w:val="auto"/>
          <w:sz w:val="20"/>
          <w:szCs w:val="20"/>
        </w:rPr>
        <w:t xml:space="preserve">                   </w:t>
      </w:r>
      <w:r w:rsidR="007242BC" w:rsidRPr="00584129">
        <w:rPr>
          <w:rFonts w:eastAsia="Times New Roman" w:cs="Times New Roman"/>
          <w:color w:val="auto"/>
          <w:sz w:val="20"/>
          <w:szCs w:val="20"/>
        </w:rPr>
        <w:t xml:space="preserve">                               </w:t>
      </w:r>
      <w:r w:rsidRPr="00584129">
        <w:rPr>
          <w:rFonts w:eastAsia="Times New Roman" w:cs="Times New Roman"/>
          <w:color w:val="auto"/>
          <w:sz w:val="20"/>
          <w:szCs w:val="20"/>
        </w:rPr>
        <w:t xml:space="preserve">              (Ф.И.О. полностью</w:t>
      </w:r>
      <w:r w:rsidR="00584129" w:rsidRPr="00584129">
        <w:rPr>
          <w:rFonts w:eastAsia="Times New Roman" w:cs="Times New Roman"/>
          <w:color w:val="auto"/>
          <w:sz w:val="20"/>
          <w:szCs w:val="20"/>
        </w:rPr>
        <w:t>/наименование организации</w:t>
      </w:r>
      <w:r w:rsidRPr="00584129">
        <w:rPr>
          <w:rFonts w:eastAsia="Times New Roman" w:cs="Times New Roman"/>
          <w:color w:val="auto"/>
          <w:sz w:val="20"/>
          <w:szCs w:val="20"/>
        </w:rPr>
        <w:t>)</w:t>
      </w:r>
    </w:p>
    <w:p w:rsidR="000425D5" w:rsidRPr="00584129" w:rsidRDefault="007242BC" w:rsidP="007242BC">
      <w:pPr>
        <w:widowControl/>
        <w:jc w:val="right"/>
        <w:rPr>
          <w:rFonts w:eastAsia="Times New Roman" w:cs="Times New Roman"/>
          <w:color w:val="auto"/>
          <w:sz w:val="20"/>
          <w:szCs w:val="20"/>
        </w:rPr>
      </w:pPr>
      <w:r w:rsidRPr="00584129">
        <w:rPr>
          <w:rFonts w:eastAsia="Times New Roman" w:cs="Times New Roman"/>
          <w:color w:val="auto"/>
          <w:sz w:val="20"/>
          <w:szCs w:val="20"/>
        </w:rPr>
        <w:t>____</w:t>
      </w:r>
      <w:r w:rsidR="000425D5" w:rsidRPr="00584129">
        <w:rPr>
          <w:rFonts w:eastAsia="Times New Roman" w:cs="Times New Roman"/>
          <w:color w:val="auto"/>
          <w:sz w:val="20"/>
          <w:szCs w:val="20"/>
        </w:rPr>
        <w:t>_____________________________</w:t>
      </w:r>
    </w:p>
    <w:p w:rsidR="000425D5" w:rsidRPr="00584129" w:rsidRDefault="000425D5" w:rsidP="007242BC">
      <w:pPr>
        <w:widowControl/>
        <w:jc w:val="right"/>
        <w:rPr>
          <w:rFonts w:eastAsia="Times New Roman" w:cs="Times New Roman"/>
          <w:color w:val="auto"/>
          <w:sz w:val="20"/>
          <w:szCs w:val="20"/>
        </w:rPr>
      </w:pPr>
      <w:proofErr w:type="gramStart"/>
      <w:r w:rsidRPr="00584129">
        <w:rPr>
          <w:rFonts w:eastAsia="Times New Roman" w:cs="Times New Roman"/>
          <w:color w:val="auto"/>
          <w:sz w:val="20"/>
          <w:szCs w:val="20"/>
        </w:rPr>
        <w:t>проживающего</w:t>
      </w:r>
      <w:proofErr w:type="gramEnd"/>
      <w:r w:rsidRPr="00584129">
        <w:rPr>
          <w:rFonts w:eastAsia="Times New Roman" w:cs="Times New Roman"/>
          <w:color w:val="auto"/>
          <w:sz w:val="20"/>
          <w:szCs w:val="20"/>
        </w:rPr>
        <w:t xml:space="preserve"> (ей) по адресу</w:t>
      </w:r>
      <w:r w:rsidR="00584129" w:rsidRPr="00584129">
        <w:rPr>
          <w:rFonts w:eastAsia="Times New Roman" w:cs="Times New Roman"/>
          <w:color w:val="auto"/>
          <w:sz w:val="20"/>
          <w:szCs w:val="20"/>
        </w:rPr>
        <w:t>/адрес организации</w:t>
      </w:r>
      <w:r w:rsidRPr="00584129">
        <w:rPr>
          <w:rFonts w:eastAsia="Times New Roman" w:cs="Times New Roman"/>
          <w:color w:val="auto"/>
          <w:sz w:val="20"/>
          <w:szCs w:val="20"/>
        </w:rPr>
        <w:t>:  _________________________________</w:t>
      </w:r>
    </w:p>
    <w:p w:rsidR="000425D5" w:rsidRPr="00584129" w:rsidRDefault="000425D5" w:rsidP="007242BC">
      <w:pPr>
        <w:widowControl/>
        <w:jc w:val="right"/>
        <w:rPr>
          <w:rFonts w:eastAsia="Times New Roman" w:cs="Times New Roman"/>
          <w:color w:val="auto"/>
          <w:sz w:val="20"/>
          <w:szCs w:val="20"/>
        </w:rPr>
      </w:pPr>
      <w:r w:rsidRPr="00584129">
        <w:rPr>
          <w:rFonts w:eastAsia="Times New Roman" w:cs="Times New Roman"/>
          <w:color w:val="auto"/>
          <w:sz w:val="20"/>
          <w:szCs w:val="20"/>
        </w:rPr>
        <w:t>_________________________________</w:t>
      </w:r>
    </w:p>
    <w:p w:rsidR="000425D5" w:rsidRPr="00584129" w:rsidRDefault="00EC0B37" w:rsidP="007242BC">
      <w:pPr>
        <w:widowControl/>
        <w:jc w:val="right"/>
        <w:rPr>
          <w:rFonts w:eastAsia="Times New Roman" w:cs="Times New Roman"/>
          <w:color w:val="auto"/>
          <w:sz w:val="20"/>
          <w:szCs w:val="20"/>
        </w:rPr>
      </w:pPr>
      <w:proofErr w:type="gramStart"/>
      <w:r w:rsidRPr="00584129">
        <w:rPr>
          <w:rFonts w:eastAsia="Times New Roman" w:cs="Times New Roman"/>
          <w:color w:val="auto"/>
          <w:sz w:val="20"/>
          <w:szCs w:val="20"/>
        </w:rPr>
        <w:t>зарегистрированном</w:t>
      </w:r>
      <w:proofErr w:type="gramEnd"/>
      <w:r w:rsidRPr="00584129">
        <w:rPr>
          <w:rFonts w:eastAsia="Times New Roman" w:cs="Times New Roman"/>
          <w:color w:val="auto"/>
          <w:sz w:val="20"/>
          <w:szCs w:val="20"/>
        </w:rPr>
        <w:t xml:space="preserve"> (а) по адресу</w:t>
      </w:r>
      <w:r w:rsidR="00584129" w:rsidRPr="00584129">
        <w:rPr>
          <w:rFonts w:eastAsia="Times New Roman" w:cs="Times New Roman"/>
          <w:color w:val="auto"/>
          <w:sz w:val="20"/>
          <w:szCs w:val="20"/>
        </w:rPr>
        <w:t>/юридический адрес организации</w:t>
      </w:r>
      <w:r w:rsidRPr="00584129">
        <w:rPr>
          <w:rFonts w:eastAsia="Times New Roman" w:cs="Times New Roman"/>
          <w:color w:val="auto"/>
          <w:sz w:val="20"/>
          <w:szCs w:val="20"/>
        </w:rPr>
        <w:t xml:space="preserve">: </w:t>
      </w:r>
      <w:r w:rsidR="000425D5" w:rsidRPr="00584129">
        <w:rPr>
          <w:rFonts w:eastAsia="Times New Roman" w:cs="Times New Roman"/>
          <w:color w:val="auto"/>
          <w:sz w:val="20"/>
          <w:szCs w:val="20"/>
        </w:rPr>
        <w:t>_________________________________</w:t>
      </w:r>
    </w:p>
    <w:p w:rsidR="007C2518" w:rsidRPr="00584129" w:rsidRDefault="007C2518" w:rsidP="007242BC">
      <w:pPr>
        <w:widowControl/>
        <w:jc w:val="right"/>
        <w:rPr>
          <w:rFonts w:eastAsia="Times New Roman" w:cs="Times New Roman"/>
          <w:color w:val="auto"/>
          <w:sz w:val="20"/>
          <w:szCs w:val="20"/>
        </w:rPr>
      </w:pPr>
      <w:r w:rsidRPr="00584129">
        <w:rPr>
          <w:rFonts w:eastAsia="Times New Roman" w:cs="Times New Roman"/>
          <w:color w:val="auto"/>
          <w:sz w:val="20"/>
          <w:szCs w:val="20"/>
        </w:rPr>
        <w:t>_________________________________</w:t>
      </w:r>
    </w:p>
    <w:p w:rsidR="000425D5" w:rsidRPr="00584129" w:rsidRDefault="000425D5" w:rsidP="007242BC">
      <w:pPr>
        <w:widowControl/>
        <w:jc w:val="right"/>
        <w:rPr>
          <w:rFonts w:eastAsia="Times New Roman" w:cs="Times New Roman"/>
          <w:color w:val="auto"/>
          <w:sz w:val="20"/>
          <w:szCs w:val="20"/>
        </w:rPr>
      </w:pPr>
      <w:r w:rsidRPr="00584129">
        <w:rPr>
          <w:rFonts w:eastAsia="Times New Roman" w:cs="Times New Roman"/>
          <w:color w:val="auto"/>
          <w:sz w:val="20"/>
          <w:szCs w:val="20"/>
        </w:rPr>
        <w:t>тел.</w:t>
      </w:r>
      <w:r w:rsidR="007C2518" w:rsidRPr="00584129">
        <w:rPr>
          <w:rFonts w:eastAsia="Times New Roman" w:cs="Times New Roman"/>
          <w:color w:val="auto"/>
          <w:sz w:val="20"/>
          <w:szCs w:val="20"/>
        </w:rPr>
        <w:t>__</w:t>
      </w:r>
      <w:r w:rsidRPr="00584129">
        <w:rPr>
          <w:rFonts w:eastAsia="Times New Roman" w:cs="Times New Roman"/>
          <w:color w:val="auto"/>
          <w:sz w:val="20"/>
          <w:szCs w:val="20"/>
        </w:rPr>
        <w:t>_______________________________</w:t>
      </w:r>
    </w:p>
    <w:p w:rsidR="000425D5" w:rsidRPr="00584129" w:rsidRDefault="000425D5" w:rsidP="0098373F">
      <w:pPr>
        <w:widowControl/>
        <w:jc w:val="center"/>
        <w:rPr>
          <w:rFonts w:eastAsia="Times New Roman" w:cs="Times New Roman"/>
          <w:color w:val="auto"/>
          <w:sz w:val="20"/>
          <w:szCs w:val="20"/>
        </w:rPr>
      </w:pPr>
      <w:r w:rsidRPr="00584129">
        <w:rPr>
          <w:rFonts w:eastAsia="Times New Roman" w:cs="Times New Roman"/>
          <w:color w:val="auto"/>
          <w:sz w:val="20"/>
          <w:szCs w:val="20"/>
        </w:rPr>
        <w:t xml:space="preserve">                                                                                                            </w:t>
      </w:r>
    </w:p>
    <w:p w:rsidR="007C2518" w:rsidRPr="00584129" w:rsidRDefault="007C2518" w:rsidP="003354A4">
      <w:pPr>
        <w:jc w:val="center"/>
        <w:rPr>
          <w:rFonts w:cs="Times New Roman"/>
          <w:b/>
          <w:bCs/>
          <w:spacing w:val="20"/>
          <w:kern w:val="32"/>
          <w:sz w:val="20"/>
          <w:szCs w:val="20"/>
        </w:rPr>
      </w:pPr>
      <w:r w:rsidRPr="00584129">
        <w:rPr>
          <w:rFonts w:cs="Times New Roman"/>
          <w:b/>
          <w:bCs/>
          <w:spacing w:val="20"/>
          <w:kern w:val="32"/>
          <w:sz w:val="20"/>
          <w:szCs w:val="20"/>
        </w:rPr>
        <w:t>ЗАЯВЛЕНИЕ</w:t>
      </w:r>
    </w:p>
    <w:p w:rsidR="003354A4" w:rsidRPr="00584129" w:rsidRDefault="003354A4" w:rsidP="003354A4">
      <w:pPr>
        <w:jc w:val="center"/>
        <w:rPr>
          <w:rFonts w:cs="Times New Roman"/>
          <w:b/>
          <w:bCs/>
          <w:spacing w:val="20"/>
          <w:kern w:val="32"/>
          <w:sz w:val="20"/>
          <w:szCs w:val="20"/>
        </w:rPr>
      </w:pPr>
      <w:r w:rsidRPr="00584129">
        <w:rPr>
          <w:rFonts w:cs="Times New Roman"/>
          <w:b/>
          <w:bCs/>
          <w:spacing w:val="20"/>
          <w:kern w:val="32"/>
          <w:sz w:val="20"/>
          <w:szCs w:val="20"/>
        </w:rPr>
        <w:t>для получения ордера на производство земляных работ</w:t>
      </w:r>
    </w:p>
    <w:p w:rsidR="003354A4" w:rsidRPr="00584129" w:rsidRDefault="003354A4" w:rsidP="003354A4">
      <w:pPr>
        <w:jc w:val="center"/>
        <w:rPr>
          <w:rFonts w:cs="Times New Roman"/>
          <w:b/>
          <w:bCs/>
          <w:spacing w:val="20"/>
          <w:kern w:val="32"/>
          <w:sz w:val="20"/>
          <w:szCs w:val="20"/>
        </w:rPr>
      </w:pPr>
    </w:p>
    <w:p w:rsidR="006C5243" w:rsidRPr="00584129" w:rsidRDefault="007C2518" w:rsidP="00584129">
      <w:pPr>
        <w:spacing w:line="360" w:lineRule="auto"/>
        <w:rPr>
          <w:rFonts w:cs="Times New Roman"/>
          <w:sz w:val="20"/>
          <w:szCs w:val="20"/>
        </w:rPr>
      </w:pPr>
      <w:r w:rsidRPr="00584129">
        <w:rPr>
          <w:rFonts w:cs="Times New Roman"/>
          <w:sz w:val="20"/>
          <w:szCs w:val="20"/>
        </w:rPr>
        <w:t xml:space="preserve">Прошу  Вас  выдать  ордер на </w:t>
      </w:r>
      <w:r w:rsidR="003354A4" w:rsidRPr="00584129">
        <w:rPr>
          <w:rFonts w:cs="Times New Roman"/>
          <w:sz w:val="20"/>
          <w:szCs w:val="20"/>
        </w:rPr>
        <w:t>производство</w:t>
      </w:r>
      <w:r w:rsidR="00584129">
        <w:rPr>
          <w:rFonts w:cs="Times New Roman"/>
          <w:sz w:val="20"/>
          <w:szCs w:val="20"/>
        </w:rPr>
        <w:t xml:space="preserve"> земляных  работ:</w:t>
      </w:r>
    </w:p>
    <w:p w:rsidR="006C5243" w:rsidRPr="00584129" w:rsidRDefault="006C5243" w:rsidP="006C5243">
      <w:pPr>
        <w:pStyle w:val="1"/>
        <w:keepNext w:val="0"/>
        <w:keepLines w:val="0"/>
        <w:widowControl/>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584129">
        <w:rPr>
          <w:rFonts w:ascii="Times New Roman" w:eastAsiaTheme="minorHAnsi" w:hAnsi="Times New Roman" w:cs="Times New Roman"/>
          <w:b w:val="0"/>
          <w:bCs w:val="0"/>
          <w:color w:val="auto"/>
          <w:sz w:val="20"/>
          <w:szCs w:val="20"/>
          <w:lang w:eastAsia="en-US"/>
        </w:rPr>
        <w:t>Адрес производства работ __________________________________________________</w:t>
      </w:r>
      <w:r w:rsidR="00584129">
        <w:rPr>
          <w:rFonts w:ascii="Times New Roman" w:eastAsiaTheme="minorHAnsi" w:hAnsi="Times New Roman" w:cs="Times New Roman"/>
          <w:b w:val="0"/>
          <w:bCs w:val="0"/>
          <w:color w:val="auto"/>
          <w:sz w:val="20"/>
          <w:szCs w:val="20"/>
          <w:lang w:eastAsia="en-US"/>
        </w:rPr>
        <w:t>___________</w:t>
      </w:r>
    </w:p>
    <w:p w:rsidR="006C5243" w:rsidRPr="00584129" w:rsidRDefault="006C5243" w:rsidP="006C5243">
      <w:pPr>
        <w:pStyle w:val="1"/>
        <w:keepNext w:val="0"/>
        <w:keepLines w:val="0"/>
        <w:widowControl/>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584129">
        <w:rPr>
          <w:rFonts w:ascii="Times New Roman" w:eastAsiaTheme="minorHAnsi" w:hAnsi="Times New Roman" w:cs="Times New Roman"/>
          <w:b w:val="0"/>
          <w:bCs w:val="0"/>
          <w:color w:val="auto"/>
          <w:sz w:val="20"/>
          <w:szCs w:val="20"/>
          <w:lang w:eastAsia="en-US"/>
        </w:rPr>
        <w:t xml:space="preserve">                         </w:t>
      </w:r>
      <w:r w:rsidR="00584129">
        <w:rPr>
          <w:rFonts w:ascii="Times New Roman" w:eastAsiaTheme="minorHAnsi" w:hAnsi="Times New Roman" w:cs="Times New Roman"/>
          <w:b w:val="0"/>
          <w:bCs w:val="0"/>
          <w:color w:val="auto"/>
          <w:sz w:val="20"/>
          <w:szCs w:val="20"/>
          <w:lang w:eastAsia="en-US"/>
        </w:rPr>
        <w:t xml:space="preserve">  </w:t>
      </w:r>
      <w:r w:rsidR="00584129">
        <w:rPr>
          <w:rFonts w:ascii="Times New Roman" w:eastAsiaTheme="minorHAnsi" w:hAnsi="Times New Roman" w:cs="Times New Roman"/>
          <w:b w:val="0"/>
          <w:bCs w:val="0"/>
          <w:color w:val="auto"/>
          <w:sz w:val="20"/>
          <w:szCs w:val="20"/>
          <w:lang w:eastAsia="en-US"/>
        </w:rPr>
        <w:tab/>
      </w:r>
      <w:r w:rsidR="00584129">
        <w:rPr>
          <w:rFonts w:ascii="Times New Roman" w:eastAsiaTheme="minorHAnsi" w:hAnsi="Times New Roman" w:cs="Times New Roman"/>
          <w:b w:val="0"/>
          <w:bCs w:val="0"/>
          <w:color w:val="auto"/>
          <w:sz w:val="20"/>
          <w:szCs w:val="20"/>
          <w:lang w:eastAsia="en-US"/>
        </w:rPr>
        <w:tab/>
      </w:r>
      <w:r w:rsidR="00584129">
        <w:rPr>
          <w:rFonts w:ascii="Times New Roman" w:eastAsiaTheme="minorHAnsi" w:hAnsi="Times New Roman" w:cs="Times New Roman"/>
          <w:b w:val="0"/>
          <w:bCs w:val="0"/>
          <w:color w:val="auto"/>
          <w:sz w:val="20"/>
          <w:szCs w:val="20"/>
          <w:lang w:eastAsia="en-US"/>
        </w:rPr>
        <w:tab/>
      </w:r>
      <w:r w:rsidRPr="00584129">
        <w:rPr>
          <w:rFonts w:ascii="Times New Roman" w:eastAsiaTheme="minorHAnsi" w:hAnsi="Times New Roman" w:cs="Times New Roman"/>
          <w:b w:val="0"/>
          <w:bCs w:val="0"/>
          <w:color w:val="auto"/>
          <w:sz w:val="20"/>
          <w:szCs w:val="20"/>
          <w:lang w:eastAsia="en-US"/>
        </w:rPr>
        <w:t xml:space="preserve">   (улица, участок, эскиз на обратной стороне)</w:t>
      </w:r>
    </w:p>
    <w:p w:rsidR="006C5243" w:rsidRPr="00584129" w:rsidRDefault="006C5243" w:rsidP="006C5243">
      <w:pPr>
        <w:pStyle w:val="1"/>
        <w:keepNext w:val="0"/>
        <w:keepLines w:val="0"/>
        <w:widowControl/>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584129">
        <w:rPr>
          <w:rFonts w:ascii="Times New Roman" w:eastAsiaTheme="minorHAnsi" w:hAnsi="Times New Roman" w:cs="Times New Roman"/>
          <w:b w:val="0"/>
          <w:bCs w:val="0"/>
          <w:color w:val="auto"/>
          <w:sz w:val="20"/>
          <w:szCs w:val="20"/>
          <w:lang w:eastAsia="en-US"/>
        </w:rPr>
        <w:t>___________________________________________________________________________</w:t>
      </w:r>
      <w:r w:rsidR="00584129">
        <w:rPr>
          <w:rFonts w:ascii="Times New Roman" w:eastAsiaTheme="minorHAnsi" w:hAnsi="Times New Roman" w:cs="Times New Roman"/>
          <w:b w:val="0"/>
          <w:bCs w:val="0"/>
          <w:color w:val="auto"/>
          <w:sz w:val="20"/>
          <w:szCs w:val="20"/>
          <w:lang w:eastAsia="en-US"/>
        </w:rPr>
        <w:t>_________</w:t>
      </w:r>
    </w:p>
    <w:p w:rsidR="006C5243" w:rsidRPr="00584129" w:rsidRDefault="006C5243" w:rsidP="006C5243">
      <w:pPr>
        <w:pStyle w:val="1"/>
        <w:keepNext w:val="0"/>
        <w:keepLines w:val="0"/>
        <w:widowControl/>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584129">
        <w:rPr>
          <w:rFonts w:ascii="Times New Roman" w:eastAsiaTheme="minorHAnsi" w:hAnsi="Times New Roman" w:cs="Times New Roman"/>
          <w:b w:val="0"/>
          <w:bCs w:val="0"/>
          <w:color w:val="auto"/>
          <w:sz w:val="20"/>
          <w:szCs w:val="20"/>
          <w:lang w:eastAsia="en-US"/>
        </w:rPr>
        <w:t>Вид работ _________________________________________________________________</w:t>
      </w:r>
      <w:r w:rsidR="00584129">
        <w:rPr>
          <w:rFonts w:ascii="Times New Roman" w:eastAsiaTheme="minorHAnsi" w:hAnsi="Times New Roman" w:cs="Times New Roman"/>
          <w:b w:val="0"/>
          <w:bCs w:val="0"/>
          <w:color w:val="auto"/>
          <w:sz w:val="20"/>
          <w:szCs w:val="20"/>
          <w:lang w:eastAsia="en-US"/>
        </w:rPr>
        <w:t>__________</w:t>
      </w:r>
    </w:p>
    <w:p w:rsidR="006C5243" w:rsidRPr="00584129" w:rsidRDefault="006C5243" w:rsidP="006C5243">
      <w:pPr>
        <w:pStyle w:val="1"/>
        <w:keepNext w:val="0"/>
        <w:keepLines w:val="0"/>
        <w:widowControl/>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584129">
        <w:rPr>
          <w:rFonts w:ascii="Times New Roman" w:eastAsiaTheme="minorHAnsi" w:hAnsi="Times New Roman" w:cs="Times New Roman"/>
          <w:b w:val="0"/>
          <w:bCs w:val="0"/>
          <w:color w:val="auto"/>
          <w:sz w:val="20"/>
          <w:szCs w:val="20"/>
          <w:lang w:eastAsia="en-US"/>
        </w:rPr>
        <w:t>___________________________________________________________________________</w:t>
      </w:r>
      <w:r w:rsidR="00584129">
        <w:rPr>
          <w:rFonts w:ascii="Times New Roman" w:eastAsiaTheme="minorHAnsi" w:hAnsi="Times New Roman" w:cs="Times New Roman"/>
          <w:b w:val="0"/>
          <w:bCs w:val="0"/>
          <w:color w:val="auto"/>
          <w:sz w:val="20"/>
          <w:szCs w:val="20"/>
          <w:lang w:eastAsia="en-US"/>
        </w:rPr>
        <w:t>_________</w:t>
      </w:r>
    </w:p>
    <w:p w:rsidR="006C5243" w:rsidRPr="00584129" w:rsidRDefault="006C5243" w:rsidP="006C5243">
      <w:pPr>
        <w:pStyle w:val="1"/>
        <w:keepNext w:val="0"/>
        <w:keepLines w:val="0"/>
        <w:widowControl/>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584129">
        <w:rPr>
          <w:rFonts w:ascii="Times New Roman" w:eastAsiaTheme="minorHAnsi" w:hAnsi="Times New Roman" w:cs="Times New Roman"/>
          <w:b w:val="0"/>
          <w:bCs w:val="0"/>
          <w:color w:val="auto"/>
          <w:sz w:val="20"/>
          <w:szCs w:val="20"/>
          <w:lang w:eastAsia="en-US"/>
        </w:rPr>
        <w:t>Площадь (кв. м) _________________________ Длина (м) _______________________</w:t>
      </w:r>
      <w:r w:rsidR="00584129">
        <w:rPr>
          <w:rFonts w:ascii="Times New Roman" w:eastAsiaTheme="minorHAnsi" w:hAnsi="Times New Roman" w:cs="Times New Roman"/>
          <w:b w:val="0"/>
          <w:bCs w:val="0"/>
          <w:color w:val="auto"/>
          <w:sz w:val="20"/>
          <w:szCs w:val="20"/>
          <w:lang w:eastAsia="en-US"/>
        </w:rPr>
        <w:t>____________</w:t>
      </w:r>
    </w:p>
    <w:p w:rsidR="006C5243" w:rsidRPr="00584129" w:rsidRDefault="006C5243" w:rsidP="006C5243">
      <w:pPr>
        <w:pStyle w:val="1"/>
        <w:keepNext w:val="0"/>
        <w:keepLines w:val="0"/>
        <w:widowControl/>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584129">
        <w:rPr>
          <w:rFonts w:ascii="Times New Roman" w:eastAsiaTheme="minorHAnsi" w:hAnsi="Times New Roman" w:cs="Times New Roman"/>
          <w:b w:val="0"/>
          <w:bCs w:val="0"/>
          <w:color w:val="auto"/>
          <w:sz w:val="20"/>
          <w:szCs w:val="20"/>
          <w:lang w:eastAsia="en-US"/>
        </w:rPr>
        <w:t>Вид вскрываемого покрова __________________________________________________</w:t>
      </w:r>
      <w:r w:rsidR="00584129">
        <w:rPr>
          <w:rFonts w:ascii="Times New Roman" w:eastAsiaTheme="minorHAnsi" w:hAnsi="Times New Roman" w:cs="Times New Roman"/>
          <w:b w:val="0"/>
          <w:bCs w:val="0"/>
          <w:color w:val="auto"/>
          <w:sz w:val="20"/>
          <w:szCs w:val="20"/>
          <w:lang w:eastAsia="en-US"/>
        </w:rPr>
        <w:t>__________</w:t>
      </w:r>
    </w:p>
    <w:p w:rsidR="006C5243" w:rsidRPr="00584129" w:rsidRDefault="006C5243" w:rsidP="006C5243">
      <w:pPr>
        <w:pStyle w:val="1"/>
        <w:keepNext w:val="0"/>
        <w:keepLines w:val="0"/>
        <w:widowControl/>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584129">
        <w:rPr>
          <w:rFonts w:ascii="Times New Roman" w:eastAsiaTheme="minorHAnsi" w:hAnsi="Times New Roman" w:cs="Times New Roman"/>
          <w:b w:val="0"/>
          <w:bCs w:val="0"/>
          <w:color w:val="auto"/>
          <w:sz w:val="20"/>
          <w:szCs w:val="20"/>
          <w:lang w:eastAsia="en-US"/>
        </w:rPr>
        <w:t>В том числе: а/бетонных покрытий ______</w:t>
      </w:r>
      <w:r w:rsidR="00584129">
        <w:rPr>
          <w:rFonts w:ascii="Times New Roman" w:eastAsiaTheme="minorHAnsi" w:hAnsi="Times New Roman" w:cs="Times New Roman"/>
          <w:b w:val="0"/>
          <w:bCs w:val="0"/>
          <w:color w:val="auto"/>
          <w:sz w:val="20"/>
          <w:szCs w:val="20"/>
          <w:lang w:eastAsia="en-US"/>
        </w:rPr>
        <w:t>________</w:t>
      </w:r>
      <w:r w:rsidRPr="00584129">
        <w:rPr>
          <w:rFonts w:ascii="Times New Roman" w:eastAsiaTheme="minorHAnsi" w:hAnsi="Times New Roman" w:cs="Times New Roman"/>
          <w:b w:val="0"/>
          <w:bCs w:val="0"/>
          <w:color w:val="auto"/>
          <w:sz w:val="20"/>
          <w:szCs w:val="20"/>
          <w:lang w:eastAsia="en-US"/>
        </w:rPr>
        <w:t>_______, тротуаров ________</w:t>
      </w:r>
      <w:r w:rsidR="00584129">
        <w:rPr>
          <w:rFonts w:ascii="Times New Roman" w:eastAsiaTheme="minorHAnsi" w:hAnsi="Times New Roman" w:cs="Times New Roman"/>
          <w:b w:val="0"/>
          <w:bCs w:val="0"/>
          <w:color w:val="auto"/>
          <w:sz w:val="20"/>
          <w:szCs w:val="20"/>
          <w:lang w:eastAsia="en-US"/>
        </w:rPr>
        <w:t>_______</w:t>
      </w:r>
      <w:r w:rsidRPr="00584129">
        <w:rPr>
          <w:rFonts w:ascii="Times New Roman" w:eastAsiaTheme="minorHAnsi" w:hAnsi="Times New Roman" w:cs="Times New Roman"/>
          <w:b w:val="0"/>
          <w:bCs w:val="0"/>
          <w:color w:val="auto"/>
          <w:sz w:val="20"/>
          <w:szCs w:val="20"/>
          <w:lang w:eastAsia="en-US"/>
        </w:rPr>
        <w:t>________,</w:t>
      </w:r>
    </w:p>
    <w:p w:rsidR="006C5243" w:rsidRPr="00584129" w:rsidRDefault="006C5243" w:rsidP="006C5243">
      <w:pPr>
        <w:pStyle w:val="1"/>
        <w:keepNext w:val="0"/>
        <w:keepLines w:val="0"/>
        <w:widowControl/>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584129">
        <w:rPr>
          <w:rFonts w:ascii="Times New Roman" w:eastAsiaTheme="minorHAnsi" w:hAnsi="Times New Roman" w:cs="Times New Roman"/>
          <w:b w:val="0"/>
          <w:bCs w:val="0"/>
          <w:color w:val="auto"/>
          <w:sz w:val="20"/>
          <w:szCs w:val="20"/>
          <w:lang w:eastAsia="en-US"/>
        </w:rPr>
        <w:t xml:space="preserve">проезжая </w:t>
      </w:r>
      <w:proofErr w:type="gramStart"/>
      <w:r w:rsidRPr="00584129">
        <w:rPr>
          <w:rFonts w:ascii="Times New Roman" w:eastAsiaTheme="minorHAnsi" w:hAnsi="Times New Roman" w:cs="Times New Roman"/>
          <w:b w:val="0"/>
          <w:bCs w:val="0"/>
          <w:color w:val="auto"/>
          <w:sz w:val="20"/>
          <w:szCs w:val="20"/>
          <w:lang w:eastAsia="en-US"/>
        </w:rPr>
        <w:t>часть</w:t>
      </w:r>
      <w:proofErr w:type="gramEnd"/>
      <w:r w:rsidRPr="00584129">
        <w:rPr>
          <w:rFonts w:ascii="Times New Roman" w:eastAsiaTheme="minorHAnsi" w:hAnsi="Times New Roman" w:cs="Times New Roman"/>
          <w:b w:val="0"/>
          <w:bCs w:val="0"/>
          <w:color w:val="auto"/>
          <w:sz w:val="20"/>
          <w:szCs w:val="20"/>
          <w:lang w:eastAsia="en-US"/>
        </w:rPr>
        <w:t xml:space="preserve"> а/дороги __________________________________</w:t>
      </w:r>
      <w:r w:rsidR="00584129">
        <w:rPr>
          <w:rFonts w:ascii="Times New Roman" w:eastAsiaTheme="minorHAnsi" w:hAnsi="Times New Roman" w:cs="Times New Roman"/>
          <w:b w:val="0"/>
          <w:bCs w:val="0"/>
          <w:color w:val="auto"/>
          <w:sz w:val="20"/>
          <w:szCs w:val="20"/>
          <w:lang w:eastAsia="en-US"/>
        </w:rPr>
        <w:t>____________</w:t>
      </w:r>
      <w:r w:rsidRPr="00584129">
        <w:rPr>
          <w:rFonts w:ascii="Times New Roman" w:eastAsiaTheme="minorHAnsi" w:hAnsi="Times New Roman" w:cs="Times New Roman"/>
          <w:b w:val="0"/>
          <w:bCs w:val="0"/>
          <w:color w:val="auto"/>
          <w:sz w:val="20"/>
          <w:szCs w:val="20"/>
          <w:lang w:eastAsia="en-US"/>
        </w:rPr>
        <w:t>_________________</w:t>
      </w:r>
    </w:p>
    <w:p w:rsidR="006C5243" w:rsidRPr="00584129" w:rsidRDefault="006C5243" w:rsidP="006C5243">
      <w:pPr>
        <w:pStyle w:val="1"/>
        <w:keepNext w:val="0"/>
        <w:keepLines w:val="0"/>
        <w:widowControl/>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rsidR="006C5243" w:rsidRPr="00584129" w:rsidRDefault="006C5243" w:rsidP="006C5243">
      <w:pPr>
        <w:pStyle w:val="1"/>
        <w:keepNext w:val="0"/>
        <w:keepLines w:val="0"/>
        <w:widowControl/>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584129">
        <w:rPr>
          <w:rFonts w:ascii="Times New Roman" w:eastAsiaTheme="minorHAnsi" w:hAnsi="Times New Roman" w:cs="Times New Roman"/>
          <w:b w:val="0"/>
          <w:bCs w:val="0"/>
          <w:color w:val="auto"/>
          <w:sz w:val="20"/>
          <w:szCs w:val="20"/>
          <w:lang w:eastAsia="en-US"/>
        </w:rPr>
        <w:t>СВЕДЕНИЯ О ПРОИЗВОДСТВЕ РАБОТ</w:t>
      </w:r>
    </w:p>
    <w:p w:rsidR="006C5243" w:rsidRPr="00584129" w:rsidRDefault="006C5243" w:rsidP="006C5243">
      <w:pPr>
        <w:pStyle w:val="1"/>
        <w:keepNext w:val="0"/>
        <w:keepLines w:val="0"/>
        <w:widowControl/>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584129">
        <w:rPr>
          <w:rFonts w:ascii="Times New Roman" w:eastAsiaTheme="minorHAnsi" w:hAnsi="Times New Roman" w:cs="Times New Roman"/>
          <w:b w:val="0"/>
          <w:bCs w:val="0"/>
          <w:color w:val="auto"/>
          <w:sz w:val="20"/>
          <w:szCs w:val="20"/>
          <w:lang w:eastAsia="en-US"/>
        </w:rPr>
        <w:t xml:space="preserve">Начало "___" ___________ _____ </w:t>
      </w:r>
      <w:proofErr w:type="gramStart"/>
      <w:r w:rsidRPr="00584129">
        <w:rPr>
          <w:rFonts w:ascii="Times New Roman" w:eastAsiaTheme="minorHAnsi" w:hAnsi="Times New Roman" w:cs="Times New Roman"/>
          <w:b w:val="0"/>
          <w:bCs w:val="0"/>
          <w:color w:val="auto"/>
          <w:sz w:val="20"/>
          <w:szCs w:val="20"/>
          <w:lang w:eastAsia="en-US"/>
        </w:rPr>
        <w:t>г</w:t>
      </w:r>
      <w:proofErr w:type="gramEnd"/>
      <w:r w:rsidRPr="00584129">
        <w:rPr>
          <w:rFonts w:ascii="Times New Roman" w:eastAsiaTheme="minorHAnsi" w:hAnsi="Times New Roman" w:cs="Times New Roman"/>
          <w:b w:val="0"/>
          <w:bCs w:val="0"/>
          <w:color w:val="auto"/>
          <w:sz w:val="20"/>
          <w:szCs w:val="20"/>
          <w:lang w:eastAsia="en-US"/>
        </w:rPr>
        <w:t>.</w:t>
      </w:r>
    </w:p>
    <w:p w:rsidR="006C5243" w:rsidRPr="00584129" w:rsidRDefault="006C5243" w:rsidP="006C5243">
      <w:pPr>
        <w:pStyle w:val="1"/>
        <w:keepNext w:val="0"/>
        <w:keepLines w:val="0"/>
        <w:widowControl/>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584129">
        <w:rPr>
          <w:rFonts w:ascii="Times New Roman" w:eastAsiaTheme="minorHAnsi" w:hAnsi="Times New Roman" w:cs="Times New Roman"/>
          <w:b w:val="0"/>
          <w:bCs w:val="0"/>
          <w:color w:val="auto"/>
          <w:sz w:val="20"/>
          <w:szCs w:val="20"/>
          <w:lang w:eastAsia="en-US"/>
        </w:rPr>
        <w:t xml:space="preserve">Окончание "___" __________ _____ </w:t>
      </w:r>
      <w:proofErr w:type="gramStart"/>
      <w:r w:rsidRPr="00584129">
        <w:rPr>
          <w:rFonts w:ascii="Times New Roman" w:eastAsiaTheme="minorHAnsi" w:hAnsi="Times New Roman" w:cs="Times New Roman"/>
          <w:b w:val="0"/>
          <w:bCs w:val="0"/>
          <w:color w:val="auto"/>
          <w:sz w:val="20"/>
          <w:szCs w:val="20"/>
          <w:lang w:eastAsia="en-US"/>
        </w:rPr>
        <w:t>г</w:t>
      </w:r>
      <w:proofErr w:type="gramEnd"/>
      <w:r w:rsidRPr="00584129">
        <w:rPr>
          <w:rFonts w:ascii="Times New Roman" w:eastAsiaTheme="minorHAnsi" w:hAnsi="Times New Roman" w:cs="Times New Roman"/>
          <w:b w:val="0"/>
          <w:bCs w:val="0"/>
          <w:color w:val="auto"/>
          <w:sz w:val="20"/>
          <w:szCs w:val="20"/>
          <w:lang w:eastAsia="en-US"/>
        </w:rPr>
        <w:t>.</w:t>
      </w:r>
    </w:p>
    <w:p w:rsidR="006C5243" w:rsidRPr="00584129" w:rsidRDefault="006C5243" w:rsidP="006C5243">
      <w:pPr>
        <w:pStyle w:val="1"/>
        <w:keepNext w:val="0"/>
        <w:keepLines w:val="0"/>
        <w:widowControl/>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rsidR="006C5243" w:rsidRPr="00584129" w:rsidRDefault="006C5243" w:rsidP="006C5243">
      <w:pPr>
        <w:pStyle w:val="1"/>
        <w:keepNext w:val="0"/>
        <w:keepLines w:val="0"/>
        <w:widowControl/>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584129">
        <w:rPr>
          <w:rFonts w:ascii="Times New Roman" w:eastAsiaTheme="minorHAnsi" w:hAnsi="Times New Roman" w:cs="Times New Roman"/>
          <w:b w:val="0"/>
          <w:bCs w:val="0"/>
          <w:color w:val="auto"/>
          <w:sz w:val="20"/>
          <w:szCs w:val="20"/>
          <w:lang w:eastAsia="en-US"/>
        </w:rPr>
        <w:t>СВЕДЕНИЯ О ПРОИЗВОДИТЕЛЕ РАБОТ</w:t>
      </w:r>
    </w:p>
    <w:p w:rsidR="006C5243" w:rsidRPr="00584129" w:rsidRDefault="006C5243" w:rsidP="006C5243">
      <w:pPr>
        <w:pStyle w:val="1"/>
        <w:keepNext w:val="0"/>
        <w:keepLines w:val="0"/>
        <w:widowControl/>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584129">
        <w:rPr>
          <w:rFonts w:ascii="Times New Roman" w:eastAsiaTheme="minorHAnsi" w:hAnsi="Times New Roman" w:cs="Times New Roman"/>
          <w:b w:val="0"/>
          <w:bCs w:val="0"/>
          <w:color w:val="auto"/>
          <w:sz w:val="20"/>
          <w:szCs w:val="20"/>
          <w:lang w:eastAsia="en-US"/>
        </w:rPr>
        <w:t>1. Фамилия, имя, отчество _________________________________________________</w:t>
      </w:r>
      <w:r w:rsidR="00584129">
        <w:rPr>
          <w:rFonts w:ascii="Times New Roman" w:eastAsiaTheme="minorHAnsi" w:hAnsi="Times New Roman" w:cs="Times New Roman"/>
          <w:b w:val="0"/>
          <w:bCs w:val="0"/>
          <w:color w:val="auto"/>
          <w:sz w:val="20"/>
          <w:szCs w:val="20"/>
          <w:lang w:eastAsia="en-US"/>
        </w:rPr>
        <w:t>____________</w:t>
      </w:r>
    </w:p>
    <w:p w:rsidR="006C5243" w:rsidRPr="00584129" w:rsidRDefault="006C5243" w:rsidP="006C5243">
      <w:pPr>
        <w:pStyle w:val="1"/>
        <w:keepNext w:val="0"/>
        <w:keepLines w:val="0"/>
        <w:widowControl/>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584129">
        <w:rPr>
          <w:rFonts w:ascii="Times New Roman" w:eastAsiaTheme="minorHAnsi" w:hAnsi="Times New Roman" w:cs="Times New Roman"/>
          <w:b w:val="0"/>
          <w:bCs w:val="0"/>
          <w:color w:val="auto"/>
          <w:sz w:val="20"/>
          <w:szCs w:val="20"/>
          <w:lang w:eastAsia="en-US"/>
        </w:rPr>
        <w:t>2. Должность ______________________________________________________________</w:t>
      </w:r>
      <w:r w:rsidR="00584129">
        <w:rPr>
          <w:rFonts w:ascii="Times New Roman" w:eastAsiaTheme="minorHAnsi" w:hAnsi="Times New Roman" w:cs="Times New Roman"/>
          <w:b w:val="0"/>
          <w:bCs w:val="0"/>
          <w:color w:val="auto"/>
          <w:sz w:val="20"/>
          <w:szCs w:val="20"/>
          <w:lang w:eastAsia="en-US"/>
        </w:rPr>
        <w:t>__________</w:t>
      </w:r>
    </w:p>
    <w:p w:rsidR="006C5243" w:rsidRPr="00584129" w:rsidRDefault="006C5243" w:rsidP="006C5243">
      <w:pPr>
        <w:pStyle w:val="1"/>
        <w:keepNext w:val="0"/>
        <w:keepLines w:val="0"/>
        <w:widowControl/>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584129">
        <w:rPr>
          <w:rFonts w:ascii="Times New Roman" w:eastAsiaTheme="minorHAnsi" w:hAnsi="Times New Roman" w:cs="Times New Roman"/>
          <w:b w:val="0"/>
          <w:bCs w:val="0"/>
          <w:color w:val="auto"/>
          <w:sz w:val="20"/>
          <w:szCs w:val="20"/>
          <w:lang w:eastAsia="en-US"/>
        </w:rPr>
        <w:t>3. Домашний адрес _________________________________________________________</w:t>
      </w:r>
      <w:r w:rsidR="00584129">
        <w:rPr>
          <w:rFonts w:ascii="Times New Roman" w:eastAsiaTheme="minorHAnsi" w:hAnsi="Times New Roman" w:cs="Times New Roman"/>
          <w:b w:val="0"/>
          <w:bCs w:val="0"/>
          <w:color w:val="auto"/>
          <w:sz w:val="20"/>
          <w:szCs w:val="20"/>
          <w:lang w:eastAsia="en-US"/>
        </w:rPr>
        <w:t>__________</w:t>
      </w:r>
    </w:p>
    <w:p w:rsidR="006C5243" w:rsidRPr="00584129" w:rsidRDefault="006C5243" w:rsidP="006C5243">
      <w:pPr>
        <w:pStyle w:val="1"/>
        <w:keepNext w:val="0"/>
        <w:keepLines w:val="0"/>
        <w:widowControl/>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rsidR="001949F2" w:rsidRDefault="006C5243" w:rsidP="006C5243">
      <w:pPr>
        <w:pStyle w:val="1"/>
        <w:keepNext w:val="0"/>
        <w:keepLines w:val="0"/>
        <w:widowControl/>
        <w:autoSpaceDE w:val="0"/>
        <w:autoSpaceDN w:val="0"/>
        <w:adjustRightInd w:val="0"/>
        <w:spacing w:before="0"/>
        <w:ind w:firstLine="0"/>
        <w:rPr>
          <w:rFonts w:ascii="Times New Roman" w:eastAsiaTheme="minorHAnsi" w:hAnsi="Times New Roman" w:cs="Times New Roman"/>
          <w:b w:val="0"/>
          <w:bCs w:val="0"/>
          <w:color w:val="FF0000"/>
          <w:sz w:val="20"/>
          <w:szCs w:val="20"/>
          <w:lang w:eastAsia="en-US"/>
        </w:rPr>
      </w:pPr>
      <w:r w:rsidRPr="00584129">
        <w:rPr>
          <w:rFonts w:ascii="Times New Roman" w:eastAsiaTheme="minorHAnsi" w:hAnsi="Times New Roman" w:cs="Times New Roman"/>
          <w:b w:val="0"/>
          <w:bCs w:val="0"/>
          <w:color w:val="auto"/>
          <w:sz w:val="20"/>
          <w:szCs w:val="20"/>
          <w:lang w:eastAsia="en-US"/>
        </w:rPr>
        <w:t xml:space="preserve">    Обязуюсь  </w:t>
      </w:r>
      <w:r w:rsidRPr="001949F2">
        <w:rPr>
          <w:rFonts w:ascii="Times New Roman" w:eastAsiaTheme="minorHAnsi" w:hAnsi="Times New Roman" w:cs="Times New Roman"/>
          <w:b w:val="0"/>
          <w:bCs w:val="0"/>
          <w:color w:val="auto"/>
          <w:sz w:val="20"/>
          <w:szCs w:val="20"/>
          <w:lang w:eastAsia="en-US"/>
        </w:rPr>
        <w:t>соблюдать "</w:t>
      </w:r>
      <w:hyperlink r:id="rId13" w:history="1">
        <w:r w:rsidRPr="001949F2">
          <w:rPr>
            <w:rFonts w:ascii="Times New Roman" w:eastAsiaTheme="minorHAnsi" w:hAnsi="Times New Roman" w:cs="Times New Roman"/>
            <w:b w:val="0"/>
            <w:bCs w:val="0"/>
            <w:color w:val="auto"/>
            <w:sz w:val="20"/>
            <w:szCs w:val="20"/>
            <w:lang w:eastAsia="en-US"/>
          </w:rPr>
          <w:t>Правила</w:t>
        </w:r>
      </w:hyperlink>
      <w:r w:rsidRPr="001949F2">
        <w:rPr>
          <w:rFonts w:ascii="Times New Roman" w:eastAsiaTheme="minorHAnsi" w:hAnsi="Times New Roman" w:cs="Times New Roman"/>
          <w:b w:val="0"/>
          <w:bCs w:val="0"/>
          <w:color w:val="auto"/>
          <w:sz w:val="20"/>
          <w:szCs w:val="20"/>
          <w:lang w:eastAsia="en-US"/>
        </w:rPr>
        <w:t xml:space="preserve"> производств</w:t>
      </w:r>
      <w:r w:rsidR="001949F2" w:rsidRPr="001949F2">
        <w:rPr>
          <w:rFonts w:ascii="Times New Roman" w:eastAsiaTheme="minorHAnsi" w:hAnsi="Times New Roman" w:cs="Times New Roman"/>
          <w:b w:val="0"/>
          <w:bCs w:val="0"/>
          <w:color w:val="auto"/>
          <w:sz w:val="20"/>
          <w:szCs w:val="20"/>
          <w:lang w:eastAsia="en-US"/>
        </w:rPr>
        <w:t>а земляных работ на территории Южского городского поселения»</w:t>
      </w:r>
      <w:r w:rsidR="001949F2">
        <w:rPr>
          <w:rFonts w:ascii="Times New Roman" w:eastAsiaTheme="minorHAnsi" w:hAnsi="Times New Roman" w:cs="Times New Roman"/>
          <w:b w:val="0"/>
          <w:bCs w:val="0"/>
          <w:color w:val="auto"/>
          <w:sz w:val="20"/>
          <w:szCs w:val="20"/>
          <w:lang w:eastAsia="en-US"/>
        </w:rPr>
        <w:t>.</w:t>
      </w:r>
    </w:p>
    <w:p w:rsidR="006C5243" w:rsidRPr="00584129" w:rsidRDefault="006C5243" w:rsidP="006C5243">
      <w:pPr>
        <w:pStyle w:val="1"/>
        <w:keepNext w:val="0"/>
        <w:keepLines w:val="0"/>
        <w:widowControl/>
        <w:autoSpaceDE w:val="0"/>
        <w:autoSpaceDN w:val="0"/>
        <w:adjustRightInd w:val="0"/>
        <w:spacing w:before="0"/>
        <w:ind w:firstLine="0"/>
        <w:rPr>
          <w:rFonts w:ascii="Times New Roman" w:eastAsiaTheme="minorHAnsi" w:hAnsi="Times New Roman" w:cs="Times New Roman"/>
          <w:b w:val="0"/>
          <w:bCs w:val="0"/>
          <w:color w:val="FF0000"/>
          <w:sz w:val="20"/>
          <w:szCs w:val="20"/>
          <w:lang w:eastAsia="en-US"/>
        </w:rPr>
      </w:pPr>
      <w:r w:rsidRPr="00584129">
        <w:rPr>
          <w:rFonts w:ascii="Times New Roman" w:eastAsiaTheme="minorHAnsi" w:hAnsi="Times New Roman" w:cs="Times New Roman"/>
          <w:b w:val="0"/>
          <w:bCs w:val="0"/>
          <w:color w:val="auto"/>
          <w:sz w:val="20"/>
          <w:szCs w:val="20"/>
          <w:lang w:eastAsia="en-US"/>
        </w:rPr>
        <w:t>Подтверждаю,   что   данный  объект  полностью  обеспечен  необходимыми</w:t>
      </w:r>
      <w:r w:rsidR="00584129">
        <w:rPr>
          <w:rFonts w:ascii="Times New Roman" w:eastAsiaTheme="minorHAnsi" w:hAnsi="Times New Roman" w:cs="Times New Roman"/>
          <w:b w:val="0"/>
          <w:bCs w:val="0"/>
          <w:color w:val="FF0000"/>
          <w:sz w:val="20"/>
          <w:szCs w:val="20"/>
          <w:lang w:eastAsia="en-US"/>
        </w:rPr>
        <w:t xml:space="preserve"> </w:t>
      </w:r>
      <w:r w:rsidRPr="00584129">
        <w:rPr>
          <w:rFonts w:ascii="Times New Roman" w:eastAsiaTheme="minorHAnsi" w:hAnsi="Times New Roman" w:cs="Times New Roman"/>
          <w:b w:val="0"/>
          <w:bCs w:val="0"/>
          <w:color w:val="auto"/>
          <w:sz w:val="20"/>
          <w:szCs w:val="20"/>
          <w:lang w:eastAsia="en-US"/>
        </w:rPr>
        <w:t>строительными    материалами,  механизмами,   рабочей   силой,   типовыми</w:t>
      </w:r>
      <w:r w:rsidR="00584129">
        <w:rPr>
          <w:rFonts w:ascii="Times New Roman" w:eastAsiaTheme="minorHAnsi" w:hAnsi="Times New Roman" w:cs="Times New Roman"/>
          <w:b w:val="0"/>
          <w:bCs w:val="0"/>
          <w:color w:val="FF0000"/>
          <w:sz w:val="20"/>
          <w:szCs w:val="20"/>
          <w:lang w:eastAsia="en-US"/>
        </w:rPr>
        <w:t xml:space="preserve"> </w:t>
      </w:r>
      <w:r w:rsidRPr="00584129">
        <w:rPr>
          <w:rFonts w:ascii="Times New Roman" w:eastAsiaTheme="minorHAnsi" w:hAnsi="Times New Roman" w:cs="Times New Roman"/>
          <w:b w:val="0"/>
          <w:bCs w:val="0"/>
          <w:color w:val="auto"/>
          <w:sz w:val="20"/>
          <w:szCs w:val="20"/>
          <w:lang w:eastAsia="en-US"/>
        </w:rPr>
        <w:t>ограждениями.  Покрытие  проезжей  части  дороги,  тротуары  улиц,  зеленые</w:t>
      </w:r>
      <w:r w:rsidR="00584129">
        <w:rPr>
          <w:rFonts w:ascii="Times New Roman" w:eastAsiaTheme="minorHAnsi" w:hAnsi="Times New Roman" w:cs="Times New Roman"/>
          <w:b w:val="0"/>
          <w:bCs w:val="0"/>
          <w:color w:val="FF0000"/>
          <w:sz w:val="20"/>
          <w:szCs w:val="20"/>
          <w:lang w:eastAsia="en-US"/>
        </w:rPr>
        <w:t xml:space="preserve"> </w:t>
      </w:r>
      <w:r w:rsidRPr="00584129">
        <w:rPr>
          <w:rFonts w:ascii="Times New Roman" w:eastAsiaTheme="minorHAnsi" w:hAnsi="Times New Roman" w:cs="Times New Roman"/>
          <w:b w:val="0"/>
          <w:bCs w:val="0"/>
          <w:color w:val="auto"/>
          <w:sz w:val="20"/>
          <w:szCs w:val="20"/>
          <w:lang w:eastAsia="en-US"/>
        </w:rPr>
        <w:t xml:space="preserve">насаждения будут восстановлены до "___" _________ _____ </w:t>
      </w:r>
      <w:proofErr w:type="gramStart"/>
      <w:r w:rsidRPr="00584129">
        <w:rPr>
          <w:rFonts w:ascii="Times New Roman" w:eastAsiaTheme="minorHAnsi" w:hAnsi="Times New Roman" w:cs="Times New Roman"/>
          <w:b w:val="0"/>
          <w:bCs w:val="0"/>
          <w:color w:val="auto"/>
          <w:sz w:val="20"/>
          <w:szCs w:val="20"/>
          <w:lang w:eastAsia="en-US"/>
        </w:rPr>
        <w:t>г</w:t>
      </w:r>
      <w:proofErr w:type="gramEnd"/>
      <w:r w:rsidRPr="00584129">
        <w:rPr>
          <w:rFonts w:ascii="Times New Roman" w:eastAsiaTheme="minorHAnsi" w:hAnsi="Times New Roman" w:cs="Times New Roman"/>
          <w:b w:val="0"/>
          <w:bCs w:val="0"/>
          <w:color w:val="auto"/>
          <w:sz w:val="20"/>
          <w:szCs w:val="20"/>
          <w:lang w:eastAsia="en-US"/>
        </w:rPr>
        <w:t>.</w:t>
      </w:r>
    </w:p>
    <w:p w:rsidR="006C5243" w:rsidRPr="00584129" w:rsidRDefault="006C5243" w:rsidP="006C5243">
      <w:pPr>
        <w:pStyle w:val="1"/>
        <w:keepNext w:val="0"/>
        <w:keepLines w:val="0"/>
        <w:widowControl/>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rsidR="006C5243" w:rsidRPr="00584129" w:rsidRDefault="006C5243" w:rsidP="00584129">
      <w:pPr>
        <w:pStyle w:val="1"/>
        <w:keepNext w:val="0"/>
        <w:keepLines w:val="0"/>
        <w:widowControl/>
        <w:autoSpaceDE w:val="0"/>
        <w:autoSpaceDN w:val="0"/>
        <w:adjustRightInd w:val="0"/>
        <w:spacing w:before="0"/>
        <w:ind w:firstLine="0"/>
        <w:jc w:val="center"/>
        <w:rPr>
          <w:rFonts w:ascii="Times New Roman" w:eastAsiaTheme="minorHAnsi" w:hAnsi="Times New Roman" w:cs="Times New Roman"/>
          <w:bCs w:val="0"/>
          <w:color w:val="auto"/>
          <w:sz w:val="20"/>
          <w:szCs w:val="20"/>
          <w:lang w:eastAsia="en-US"/>
        </w:rPr>
      </w:pPr>
      <w:r w:rsidRPr="00584129">
        <w:rPr>
          <w:rFonts w:ascii="Times New Roman" w:eastAsiaTheme="minorHAnsi" w:hAnsi="Times New Roman" w:cs="Times New Roman"/>
          <w:bCs w:val="0"/>
          <w:color w:val="auto"/>
          <w:sz w:val="20"/>
          <w:szCs w:val="20"/>
          <w:lang w:eastAsia="en-US"/>
        </w:rPr>
        <w:t>Заявитель             __________________________</w:t>
      </w:r>
    </w:p>
    <w:p w:rsidR="00DE489B" w:rsidRPr="00584129" w:rsidRDefault="00DE489B" w:rsidP="004B4010">
      <w:pPr>
        <w:widowControl/>
        <w:ind w:firstLine="0"/>
        <w:rPr>
          <w:rFonts w:eastAsia="Times New Roman" w:cs="Times New Roman"/>
          <w:color w:val="auto"/>
          <w:sz w:val="20"/>
          <w:szCs w:val="20"/>
        </w:rPr>
      </w:pPr>
    </w:p>
    <w:p w:rsidR="00EC0B37" w:rsidRPr="00584129" w:rsidRDefault="000425D5" w:rsidP="004B4010">
      <w:pPr>
        <w:widowControl/>
        <w:jc w:val="center"/>
        <w:rPr>
          <w:rFonts w:eastAsia="Times New Roman" w:cs="Times New Roman"/>
          <w:color w:val="auto"/>
          <w:sz w:val="20"/>
          <w:szCs w:val="20"/>
        </w:rPr>
      </w:pPr>
      <w:r w:rsidRPr="00584129">
        <w:rPr>
          <w:rFonts w:eastAsia="Times New Roman" w:cs="Times New Roman"/>
          <w:color w:val="auto"/>
          <w:sz w:val="20"/>
          <w:szCs w:val="20"/>
        </w:rPr>
        <w:t>Согласие на обработку персональных данных</w:t>
      </w:r>
    </w:p>
    <w:p w:rsidR="000425D5" w:rsidRPr="00584129" w:rsidRDefault="007242BC" w:rsidP="00584129">
      <w:pPr>
        <w:widowControl/>
        <w:rPr>
          <w:rFonts w:eastAsia="Times New Roman" w:cs="Times New Roman"/>
          <w:color w:val="auto"/>
          <w:sz w:val="20"/>
          <w:szCs w:val="20"/>
        </w:rPr>
      </w:pPr>
      <w:r w:rsidRPr="00584129">
        <w:rPr>
          <w:rFonts w:eastAsia="Times New Roman" w:cs="Times New Roman"/>
          <w:color w:val="auto"/>
          <w:sz w:val="20"/>
          <w:szCs w:val="20"/>
        </w:rPr>
        <w:t>Я,______________</w:t>
      </w:r>
      <w:r w:rsidR="000425D5" w:rsidRPr="00584129">
        <w:rPr>
          <w:rFonts w:eastAsia="Times New Roman" w:cs="Times New Roman"/>
          <w:color w:val="auto"/>
          <w:sz w:val="20"/>
          <w:szCs w:val="20"/>
        </w:rPr>
        <w:t>_______</w:t>
      </w:r>
      <w:r w:rsidR="007171B4" w:rsidRPr="00584129">
        <w:rPr>
          <w:rFonts w:eastAsia="Times New Roman" w:cs="Times New Roman"/>
          <w:color w:val="auto"/>
          <w:sz w:val="20"/>
          <w:szCs w:val="20"/>
        </w:rPr>
        <w:t>______________________________</w:t>
      </w:r>
      <w:r w:rsidR="000425D5" w:rsidRPr="00584129">
        <w:rPr>
          <w:rFonts w:eastAsia="Times New Roman" w:cs="Times New Roman"/>
          <w:color w:val="auto"/>
          <w:sz w:val="20"/>
          <w:szCs w:val="20"/>
        </w:rPr>
        <w:t>_________________________________,</w:t>
      </w:r>
    </w:p>
    <w:p w:rsidR="000425D5" w:rsidRPr="00584129" w:rsidRDefault="000425D5" w:rsidP="00584129">
      <w:pPr>
        <w:widowControl/>
        <w:ind w:firstLine="0"/>
        <w:rPr>
          <w:rFonts w:eastAsia="Times New Roman" w:cs="Times New Roman"/>
          <w:color w:val="auto"/>
          <w:sz w:val="20"/>
          <w:szCs w:val="20"/>
        </w:rPr>
      </w:pPr>
      <w:r w:rsidRPr="00584129">
        <w:rPr>
          <w:rFonts w:eastAsia="Times New Roman" w:cs="Times New Roman"/>
          <w:color w:val="auto"/>
          <w:sz w:val="20"/>
          <w:szCs w:val="20"/>
        </w:rPr>
        <w:t>в соответствии с п. 4 ст. 9 Федерального закона от 27.07.2006 №152-ФЗ «О персональных данных», Доверенность от «_____»</w:t>
      </w:r>
      <w:r w:rsidRPr="00584129">
        <w:rPr>
          <w:rFonts w:eastAsia="Times New Roman" w:cs="Times New Roman"/>
          <w:color w:val="auto"/>
          <w:sz w:val="20"/>
          <w:szCs w:val="20"/>
        </w:rPr>
        <w:tab/>
        <w:t>___________________</w:t>
      </w:r>
      <w:r w:rsidRPr="00584129">
        <w:rPr>
          <w:rFonts w:eastAsia="Times New Roman" w:cs="Times New Roman"/>
          <w:color w:val="auto"/>
          <w:sz w:val="20"/>
          <w:szCs w:val="20"/>
        </w:rPr>
        <w:tab/>
        <w:t>________г. №______________, в целях выдачи ордера на проведение земляных работ даю согласие Управлению ЖКХ Администрации Южского муниципального района, находящегося по адресу: г. Южа, ул. Пушкина д. 1, на обработку моих персональных данных, а именно: ФИО, адрес регистрации и проживания, т.е. на совершение действий, предусмотренных п. 3 ст. 3 Федерального закона от 27.07. 2006 г. 152-ФЗ «О персональных данных»</w:t>
      </w:r>
    </w:p>
    <w:p w:rsidR="00584129" w:rsidRDefault="000425D5" w:rsidP="007242BC">
      <w:pPr>
        <w:widowControl/>
        <w:ind w:firstLine="0"/>
        <w:rPr>
          <w:rFonts w:eastAsia="Times New Roman" w:cs="Times New Roman"/>
          <w:color w:val="auto"/>
          <w:sz w:val="20"/>
          <w:szCs w:val="20"/>
        </w:rPr>
      </w:pPr>
      <w:r w:rsidRPr="00584129">
        <w:rPr>
          <w:rFonts w:eastAsia="Times New Roman" w:cs="Times New Roman"/>
          <w:color w:val="auto"/>
          <w:sz w:val="20"/>
          <w:szCs w:val="20"/>
        </w:rPr>
        <w:t>Субъект персональных данных:</w:t>
      </w:r>
    </w:p>
    <w:p w:rsidR="00584129" w:rsidRDefault="00584129" w:rsidP="007242BC">
      <w:pPr>
        <w:widowControl/>
        <w:ind w:firstLine="0"/>
        <w:rPr>
          <w:rFonts w:eastAsia="Times New Roman" w:cs="Times New Roman"/>
          <w:color w:val="auto"/>
          <w:sz w:val="20"/>
          <w:szCs w:val="20"/>
        </w:rPr>
      </w:pPr>
    </w:p>
    <w:p w:rsidR="000425D5" w:rsidRPr="00584129" w:rsidRDefault="007242BC" w:rsidP="007242BC">
      <w:pPr>
        <w:widowControl/>
        <w:ind w:firstLine="0"/>
        <w:rPr>
          <w:rFonts w:eastAsia="Times New Roman" w:cs="Times New Roman"/>
          <w:color w:val="auto"/>
          <w:sz w:val="20"/>
          <w:szCs w:val="20"/>
        </w:rPr>
      </w:pPr>
      <w:r w:rsidRPr="00584129">
        <w:rPr>
          <w:rFonts w:eastAsia="Times New Roman" w:cs="Times New Roman"/>
          <w:color w:val="auto"/>
          <w:sz w:val="20"/>
          <w:szCs w:val="20"/>
        </w:rPr>
        <w:t>_____</w:t>
      </w:r>
      <w:r w:rsidR="000425D5" w:rsidRPr="00584129">
        <w:rPr>
          <w:rFonts w:eastAsia="Times New Roman" w:cs="Times New Roman"/>
          <w:color w:val="auto"/>
          <w:sz w:val="20"/>
          <w:szCs w:val="20"/>
        </w:rPr>
        <w:t>___</w:t>
      </w:r>
      <w:r w:rsidRPr="00584129">
        <w:rPr>
          <w:rFonts w:eastAsia="Times New Roman" w:cs="Times New Roman"/>
          <w:color w:val="auto"/>
          <w:sz w:val="20"/>
          <w:szCs w:val="20"/>
        </w:rPr>
        <w:t>_______</w:t>
      </w:r>
      <w:r w:rsidR="000425D5" w:rsidRPr="00584129">
        <w:rPr>
          <w:rFonts w:eastAsia="Times New Roman" w:cs="Times New Roman"/>
          <w:color w:val="auto"/>
          <w:sz w:val="20"/>
          <w:szCs w:val="20"/>
        </w:rPr>
        <w:t xml:space="preserve">_   /    </w:t>
      </w:r>
      <w:r w:rsidRPr="00584129">
        <w:rPr>
          <w:rFonts w:eastAsia="Times New Roman" w:cs="Times New Roman"/>
          <w:color w:val="auto"/>
          <w:sz w:val="20"/>
          <w:szCs w:val="20"/>
        </w:rPr>
        <w:t>______________________________</w:t>
      </w:r>
      <w:r w:rsidR="000425D5" w:rsidRPr="00584129">
        <w:rPr>
          <w:rFonts w:eastAsia="Times New Roman" w:cs="Times New Roman"/>
          <w:color w:val="auto"/>
          <w:sz w:val="20"/>
          <w:szCs w:val="20"/>
        </w:rPr>
        <w:t>____________________________________</w:t>
      </w:r>
    </w:p>
    <w:p w:rsidR="007A6493" w:rsidRPr="00584129" w:rsidRDefault="007242BC" w:rsidP="007242BC">
      <w:pPr>
        <w:widowControl/>
        <w:ind w:firstLine="0"/>
        <w:rPr>
          <w:rFonts w:eastAsia="Times New Roman" w:cs="Times New Roman"/>
          <w:color w:val="auto"/>
          <w:sz w:val="20"/>
          <w:szCs w:val="20"/>
        </w:rPr>
      </w:pPr>
      <w:r w:rsidRPr="00584129">
        <w:rPr>
          <w:rFonts w:eastAsia="Times New Roman" w:cs="Times New Roman"/>
          <w:color w:val="auto"/>
          <w:sz w:val="20"/>
          <w:szCs w:val="20"/>
        </w:rPr>
        <w:t xml:space="preserve">      </w:t>
      </w:r>
      <w:r w:rsidR="000425D5" w:rsidRPr="00584129">
        <w:rPr>
          <w:rFonts w:eastAsia="Times New Roman" w:cs="Times New Roman"/>
          <w:color w:val="auto"/>
          <w:sz w:val="20"/>
          <w:szCs w:val="20"/>
        </w:rPr>
        <w:t>(Подпись)</w:t>
      </w:r>
      <w:r w:rsidRPr="00584129">
        <w:rPr>
          <w:rFonts w:eastAsia="Times New Roman" w:cs="Times New Roman"/>
          <w:color w:val="auto"/>
          <w:sz w:val="20"/>
          <w:szCs w:val="20"/>
        </w:rPr>
        <w:tab/>
      </w:r>
      <w:r w:rsidRPr="00584129">
        <w:rPr>
          <w:rFonts w:eastAsia="Times New Roman" w:cs="Times New Roman"/>
          <w:color w:val="auto"/>
          <w:sz w:val="20"/>
          <w:szCs w:val="20"/>
        </w:rPr>
        <w:tab/>
      </w:r>
      <w:r w:rsidRPr="00584129">
        <w:rPr>
          <w:rFonts w:eastAsia="Times New Roman" w:cs="Times New Roman"/>
          <w:color w:val="auto"/>
          <w:sz w:val="20"/>
          <w:szCs w:val="20"/>
        </w:rPr>
        <w:tab/>
        <w:t xml:space="preserve">          </w:t>
      </w:r>
      <w:r w:rsidRPr="00584129">
        <w:rPr>
          <w:rFonts w:eastAsia="Times New Roman" w:cs="Times New Roman"/>
          <w:color w:val="auto"/>
          <w:sz w:val="20"/>
          <w:szCs w:val="20"/>
        </w:rPr>
        <w:tab/>
      </w:r>
      <w:r w:rsidRPr="00584129">
        <w:rPr>
          <w:rFonts w:eastAsia="Times New Roman" w:cs="Times New Roman"/>
          <w:color w:val="auto"/>
          <w:sz w:val="20"/>
          <w:szCs w:val="20"/>
        </w:rPr>
        <w:tab/>
        <w:t xml:space="preserve">         </w:t>
      </w:r>
      <w:r w:rsidRPr="00584129">
        <w:rPr>
          <w:rFonts w:eastAsia="Times New Roman" w:cs="Times New Roman"/>
          <w:color w:val="auto"/>
          <w:sz w:val="20"/>
          <w:szCs w:val="20"/>
        </w:rPr>
        <w:tab/>
      </w:r>
      <w:r w:rsidR="000425D5" w:rsidRPr="00584129">
        <w:rPr>
          <w:rFonts w:eastAsia="Times New Roman" w:cs="Times New Roman"/>
          <w:color w:val="auto"/>
          <w:sz w:val="20"/>
          <w:szCs w:val="20"/>
        </w:rPr>
        <w:t>(Ф.И.О.)</w:t>
      </w:r>
    </w:p>
    <w:p w:rsidR="00976148" w:rsidRPr="00584129" w:rsidRDefault="00976148" w:rsidP="00976148">
      <w:pPr>
        <w:spacing w:line="240" w:lineRule="atLeast"/>
        <w:ind w:left="5080" w:right="-113" w:firstLine="0"/>
        <w:jc w:val="right"/>
        <w:rPr>
          <w:rFonts w:eastAsiaTheme="minorHAnsi" w:cs="Times New Roman"/>
          <w:sz w:val="20"/>
          <w:szCs w:val="20"/>
          <w:lang w:eastAsia="en-US"/>
        </w:rPr>
      </w:pPr>
      <w:r w:rsidRPr="00584129">
        <w:rPr>
          <w:rFonts w:eastAsiaTheme="minorHAnsi" w:cs="Times New Roman"/>
          <w:sz w:val="20"/>
          <w:szCs w:val="20"/>
          <w:lang w:eastAsia="en-US"/>
        </w:rPr>
        <w:t xml:space="preserve">Приложение № </w:t>
      </w:r>
      <w:r>
        <w:rPr>
          <w:rFonts w:eastAsiaTheme="minorHAnsi" w:cs="Times New Roman"/>
          <w:sz w:val="20"/>
          <w:szCs w:val="20"/>
          <w:lang w:eastAsia="en-US"/>
        </w:rPr>
        <w:t>2</w:t>
      </w:r>
    </w:p>
    <w:p w:rsidR="00976148" w:rsidRPr="00584129" w:rsidRDefault="00976148" w:rsidP="00976148">
      <w:pPr>
        <w:spacing w:line="240" w:lineRule="atLeast"/>
        <w:ind w:left="5080" w:right="-113" w:firstLine="0"/>
        <w:jc w:val="right"/>
        <w:rPr>
          <w:rFonts w:eastAsia="Trebuchet MS" w:cs="Times New Roman"/>
          <w:color w:val="auto"/>
          <w:sz w:val="20"/>
          <w:szCs w:val="20"/>
        </w:rPr>
      </w:pPr>
      <w:r w:rsidRPr="00584129">
        <w:rPr>
          <w:rFonts w:eastAsia="Trebuchet MS" w:cs="Times New Roman"/>
          <w:color w:val="auto"/>
          <w:sz w:val="20"/>
          <w:szCs w:val="20"/>
        </w:rPr>
        <w:t>к Постановлению об утверждении Административного регламента предоставления муниципальной услуги «Выдача ордера на производство земляных работ на территории Южского городского поселения»</w:t>
      </w:r>
    </w:p>
    <w:p w:rsidR="00976148" w:rsidRDefault="00976148"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24622E" w:rsidRDefault="0024622E" w:rsidP="00976148">
      <w:pPr>
        <w:pStyle w:val="ConsPlusNonformat"/>
        <w:widowControl/>
        <w:jc w:val="right"/>
        <w:rPr>
          <w:rFonts w:ascii="Times New Roman" w:hAnsi="Times New Roman" w:cs="Times New Roman"/>
        </w:rPr>
      </w:pPr>
    </w:p>
    <w:p w:rsidR="00976148" w:rsidRPr="00976148" w:rsidRDefault="00976148" w:rsidP="00976148">
      <w:pPr>
        <w:pStyle w:val="ConsPlusNonformat"/>
        <w:widowControl/>
        <w:jc w:val="right"/>
        <w:rPr>
          <w:rFonts w:ascii="Times New Roman" w:hAnsi="Times New Roman" w:cs="Times New Roman"/>
          <w:b/>
        </w:rPr>
      </w:pPr>
      <w:r w:rsidRPr="00976148">
        <w:rPr>
          <w:rFonts w:ascii="Times New Roman" w:hAnsi="Times New Roman" w:cs="Times New Roman"/>
          <w:b/>
        </w:rPr>
        <w:lastRenderedPageBreak/>
        <w:t>Утверждаю:</w:t>
      </w:r>
    </w:p>
    <w:p w:rsidR="00976148" w:rsidRPr="00976148" w:rsidRDefault="00976148" w:rsidP="00976148">
      <w:pPr>
        <w:pStyle w:val="ConsPlusNonformat"/>
        <w:widowControl/>
        <w:jc w:val="right"/>
        <w:rPr>
          <w:rFonts w:ascii="Times New Roman" w:hAnsi="Times New Roman" w:cs="Times New Roman"/>
          <w:b/>
        </w:rPr>
      </w:pPr>
      <w:r w:rsidRPr="00976148">
        <w:rPr>
          <w:rFonts w:ascii="Times New Roman" w:hAnsi="Times New Roman" w:cs="Times New Roman"/>
          <w:b/>
        </w:rPr>
        <w:t>Директор МКУ «Управление городского хозяйства»</w:t>
      </w:r>
    </w:p>
    <w:p w:rsidR="00976148" w:rsidRPr="00976148" w:rsidRDefault="00976148" w:rsidP="00976148">
      <w:pPr>
        <w:pStyle w:val="ConsPlusNonformat"/>
        <w:widowControl/>
        <w:jc w:val="right"/>
        <w:rPr>
          <w:rFonts w:ascii="Times New Roman" w:hAnsi="Times New Roman" w:cs="Times New Roman"/>
          <w:b/>
        </w:rPr>
      </w:pPr>
      <w:r w:rsidRPr="00976148">
        <w:rPr>
          <w:rFonts w:ascii="Times New Roman" w:hAnsi="Times New Roman" w:cs="Times New Roman"/>
          <w:b/>
        </w:rPr>
        <w:t xml:space="preserve">  </w:t>
      </w:r>
    </w:p>
    <w:p w:rsidR="00976148" w:rsidRPr="00976148" w:rsidRDefault="00976148" w:rsidP="00976148">
      <w:pPr>
        <w:pStyle w:val="ConsPlusNonformat"/>
        <w:widowControl/>
        <w:jc w:val="right"/>
        <w:rPr>
          <w:rFonts w:ascii="Times New Roman" w:hAnsi="Times New Roman" w:cs="Times New Roman"/>
          <w:b/>
        </w:rPr>
      </w:pPr>
      <w:r w:rsidRPr="00976148">
        <w:rPr>
          <w:b/>
        </w:rPr>
        <w:t>_______________ Т.Е. Данилова</w:t>
      </w:r>
    </w:p>
    <w:p w:rsidR="00976148" w:rsidRDefault="00976148" w:rsidP="00976148">
      <w:pPr>
        <w:pStyle w:val="ConsPlusNonformat"/>
        <w:widowControl/>
        <w:jc w:val="center"/>
        <w:rPr>
          <w:rFonts w:ascii="Times New Roman" w:hAnsi="Times New Roman" w:cs="Times New Roman"/>
          <w:b/>
        </w:rPr>
      </w:pPr>
    </w:p>
    <w:p w:rsidR="00976148" w:rsidRDefault="00976148" w:rsidP="00976148">
      <w:pPr>
        <w:pStyle w:val="ConsPlusNonformat"/>
        <w:widowControl/>
        <w:jc w:val="center"/>
        <w:rPr>
          <w:rFonts w:ascii="Times New Roman" w:hAnsi="Times New Roman" w:cs="Times New Roman"/>
          <w:b/>
        </w:rPr>
      </w:pPr>
      <w:r>
        <w:rPr>
          <w:rFonts w:ascii="Times New Roman" w:hAnsi="Times New Roman" w:cs="Times New Roman"/>
          <w:b/>
        </w:rPr>
        <w:t xml:space="preserve">Ордер </w:t>
      </w:r>
      <w:r w:rsidRPr="00234973">
        <w:rPr>
          <w:rFonts w:ascii="Times New Roman" w:hAnsi="Times New Roman" w:cs="Times New Roman"/>
          <w:b/>
        </w:rPr>
        <w:t xml:space="preserve">на </w:t>
      </w:r>
      <w:r>
        <w:rPr>
          <w:rFonts w:ascii="Times New Roman" w:hAnsi="Times New Roman" w:cs="Times New Roman"/>
          <w:b/>
        </w:rPr>
        <w:t>производство</w:t>
      </w:r>
      <w:r w:rsidRPr="00234973">
        <w:rPr>
          <w:rFonts w:ascii="Times New Roman" w:hAnsi="Times New Roman" w:cs="Times New Roman"/>
          <w:b/>
        </w:rPr>
        <w:t xml:space="preserve"> земляных </w:t>
      </w:r>
      <w:r>
        <w:rPr>
          <w:rFonts w:ascii="Times New Roman" w:hAnsi="Times New Roman" w:cs="Times New Roman"/>
          <w:b/>
        </w:rPr>
        <w:t>работ</w:t>
      </w:r>
    </w:p>
    <w:p w:rsidR="00976148" w:rsidRDefault="00976148" w:rsidP="00976148">
      <w:pPr>
        <w:pStyle w:val="ConsPlusNonformat"/>
        <w:widowControl/>
        <w:jc w:val="center"/>
        <w:rPr>
          <w:rFonts w:ascii="Times New Roman" w:hAnsi="Times New Roman" w:cs="Times New Roman"/>
          <w:b/>
        </w:rPr>
      </w:pPr>
      <w:r>
        <w:rPr>
          <w:rFonts w:ascii="Times New Roman" w:hAnsi="Times New Roman" w:cs="Times New Roman"/>
          <w:b/>
        </w:rPr>
        <w:t xml:space="preserve">на территории Южского городского поселения </w:t>
      </w:r>
    </w:p>
    <w:p w:rsidR="00976148" w:rsidRDefault="00976148" w:rsidP="00976148">
      <w:pPr>
        <w:pStyle w:val="ConsPlusNonformat"/>
        <w:widowControl/>
        <w:jc w:val="both"/>
        <w:rPr>
          <w:rFonts w:ascii="Times New Roman" w:hAnsi="Times New Roman" w:cs="Times New Roman"/>
          <w:b/>
        </w:rPr>
      </w:pPr>
      <w:r>
        <w:rPr>
          <w:rFonts w:ascii="Times New Roman" w:hAnsi="Times New Roman" w:cs="Times New Roman"/>
          <w:b/>
        </w:rPr>
        <w:t xml:space="preserve">«___»__________ 20___ г.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w:t>
      </w:r>
    </w:p>
    <w:p w:rsidR="00976148" w:rsidRDefault="00976148" w:rsidP="00976148">
      <w:pPr>
        <w:pStyle w:val="ConsPlusNonformat"/>
        <w:widowControl/>
        <w:jc w:val="right"/>
        <w:rPr>
          <w:rFonts w:ascii="Times New Roman" w:hAnsi="Times New Roman" w:cs="Times New Roman"/>
        </w:rPr>
      </w:pPr>
    </w:p>
    <w:p w:rsidR="00976148" w:rsidRPr="00234973" w:rsidRDefault="00976148" w:rsidP="00976148">
      <w:pPr>
        <w:pStyle w:val="ConsPlusNonformat"/>
        <w:widowControl/>
        <w:rPr>
          <w:rFonts w:ascii="Times New Roman" w:hAnsi="Times New Roman" w:cs="Times New Roman"/>
          <w:u w:val="single"/>
        </w:rPr>
      </w:pPr>
      <w:r>
        <w:rPr>
          <w:rFonts w:ascii="Times New Roman" w:hAnsi="Times New Roman" w:cs="Times New Roman"/>
          <w:b/>
        </w:rPr>
        <w:t xml:space="preserve">Выдан: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976148" w:rsidRDefault="00976148" w:rsidP="00976148">
      <w:pPr>
        <w:pStyle w:val="ConsPlusNonformat"/>
        <w:widowControl/>
        <w:jc w:val="center"/>
        <w:rPr>
          <w:rFonts w:ascii="Times New Roman" w:hAnsi="Times New Roman" w:cs="Times New Roman"/>
        </w:rPr>
      </w:pPr>
      <w:r>
        <w:rPr>
          <w:rFonts w:ascii="Times New Roman" w:hAnsi="Times New Roman" w:cs="Times New Roman"/>
        </w:rPr>
        <w:t>(наименование организации,  должность, фамилия, имя, отчество)</w:t>
      </w:r>
    </w:p>
    <w:p w:rsidR="00976148" w:rsidRDefault="00976148" w:rsidP="00976148">
      <w:pPr>
        <w:pStyle w:val="ConsPlusNonformat"/>
        <w:widowControl/>
        <w:rPr>
          <w:rFonts w:ascii="Times New Roman" w:hAnsi="Times New Roman" w:cs="Times New Roman"/>
          <w:b/>
          <w:u w:val="single"/>
        </w:rPr>
      </w:pPr>
      <w:r>
        <w:rPr>
          <w:rFonts w:ascii="Times New Roman" w:hAnsi="Times New Roman" w:cs="Times New Roman"/>
          <w:b/>
        </w:rPr>
        <w:t xml:space="preserve">Ответственное лицо за производство земляных работ: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976148" w:rsidRDefault="00976148" w:rsidP="00976148">
      <w:pPr>
        <w:pStyle w:val="ConsPlusNonformat"/>
        <w:widowControl/>
        <w:jc w:val="center"/>
        <w:rPr>
          <w:rFonts w:ascii="Times New Roman" w:hAnsi="Times New Roman" w:cs="Times New Roman"/>
        </w:rPr>
      </w:pPr>
      <w:r>
        <w:rPr>
          <w:rFonts w:ascii="Times New Roman" w:hAnsi="Times New Roman" w:cs="Times New Roman"/>
        </w:rPr>
        <w:t>(должность, фамилия, имя, отчество)</w:t>
      </w:r>
    </w:p>
    <w:p w:rsidR="00976148" w:rsidRPr="00976148" w:rsidRDefault="00976148" w:rsidP="00976148">
      <w:pPr>
        <w:pStyle w:val="ConsPlusNonformat"/>
        <w:widowControl/>
        <w:rPr>
          <w:rFonts w:ascii="Times New Roman" w:hAnsi="Times New Roman" w:cs="Times New Roman"/>
          <w:b/>
          <w:u w:val="single"/>
        </w:rPr>
      </w:pPr>
    </w:p>
    <w:p w:rsidR="00976148" w:rsidRPr="00234973" w:rsidRDefault="005778EC" w:rsidP="00976148">
      <w:pPr>
        <w:pStyle w:val="ConsPlusNonformat"/>
        <w:widowControl/>
        <w:rPr>
          <w:rFonts w:ascii="Times New Roman" w:hAnsi="Times New Roman" w:cs="Times New Roman"/>
        </w:rPr>
      </w:pPr>
      <w:r>
        <w:rPr>
          <w:rFonts w:ascii="Times New Roman" w:hAnsi="Times New Roman" w:cs="Times New Roman"/>
          <w:b/>
        </w:rPr>
        <w:t>Вид работ</w:t>
      </w:r>
      <w:r w:rsidR="00976148">
        <w:rPr>
          <w:rFonts w:ascii="Times New Roman" w:hAnsi="Times New Roman" w:cs="Times New Roman"/>
        </w:rPr>
        <w:t xml:space="preserve">: </w:t>
      </w:r>
      <w:r w:rsidR="00976148">
        <w:rPr>
          <w:rFonts w:ascii="Times New Roman" w:hAnsi="Times New Roman" w:cs="Times New Roman"/>
          <w:u w:val="single"/>
        </w:rPr>
        <w:tab/>
      </w:r>
      <w:r w:rsidR="00976148">
        <w:rPr>
          <w:rFonts w:ascii="Times New Roman" w:hAnsi="Times New Roman" w:cs="Times New Roman"/>
          <w:u w:val="single"/>
        </w:rPr>
        <w:tab/>
      </w:r>
      <w:r w:rsidR="00976148">
        <w:rPr>
          <w:rFonts w:ascii="Times New Roman" w:hAnsi="Times New Roman" w:cs="Times New Roman"/>
          <w:u w:val="single"/>
        </w:rPr>
        <w:tab/>
      </w:r>
      <w:r w:rsidR="00976148">
        <w:rPr>
          <w:rFonts w:ascii="Times New Roman" w:hAnsi="Times New Roman" w:cs="Times New Roman"/>
          <w:u w:val="single"/>
        </w:rPr>
        <w:tab/>
      </w:r>
      <w:r w:rsidR="00976148">
        <w:rPr>
          <w:rFonts w:ascii="Times New Roman" w:hAnsi="Times New Roman" w:cs="Times New Roman"/>
          <w:u w:val="single"/>
        </w:rPr>
        <w:tab/>
      </w:r>
      <w:r w:rsidR="00976148">
        <w:rPr>
          <w:rFonts w:ascii="Times New Roman" w:hAnsi="Times New Roman" w:cs="Times New Roman"/>
          <w:u w:val="single"/>
        </w:rPr>
        <w:tab/>
      </w:r>
      <w:r w:rsidR="00976148">
        <w:rPr>
          <w:rFonts w:ascii="Times New Roman" w:hAnsi="Times New Roman" w:cs="Times New Roman"/>
          <w:u w:val="single"/>
        </w:rPr>
        <w:tab/>
      </w:r>
      <w:r w:rsidR="00976148">
        <w:rPr>
          <w:rFonts w:ascii="Times New Roman" w:hAnsi="Times New Roman" w:cs="Times New Roman"/>
          <w:u w:val="single"/>
        </w:rPr>
        <w:tab/>
      </w:r>
      <w:r w:rsidR="00976148">
        <w:rPr>
          <w:rFonts w:ascii="Times New Roman" w:hAnsi="Times New Roman" w:cs="Times New Roman"/>
          <w:u w:val="single"/>
        </w:rPr>
        <w:tab/>
      </w:r>
      <w:r w:rsidR="00976148">
        <w:rPr>
          <w:rFonts w:ascii="Times New Roman" w:hAnsi="Times New Roman" w:cs="Times New Roman"/>
          <w:u w:val="single"/>
        </w:rPr>
        <w:tab/>
      </w:r>
      <w:r w:rsidR="00976148">
        <w:rPr>
          <w:rFonts w:ascii="Times New Roman" w:hAnsi="Times New Roman" w:cs="Times New Roman"/>
          <w:u w:val="single"/>
        </w:rPr>
        <w:tab/>
      </w:r>
      <w:r w:rsidR="00976148">
        <w:rPr>
          <w:rFonts w:ascii="Times New Roman" w:hAnsi="Times New Roman" w:cs="Times New Roman"/>
          <w:u w:val="single"/>
        </w:rPr>
        <w:tab/>
      </w:r>
      <w:r w:rsidR="00976148">
        <w:rPr>
          <w:rFonts w:ascii="Times New Roman" w:hAnsi="Times New Roman" w:cs="Times New Roman"/>
          <w:u w:val="single"/>
        </w:rPr>
        <w:tab/>
      </w:r>
      <w:r w:rsidR="00976148">
        <w:rPr>
          <w:rFonts w:ascii="Times New Roman" w:hAnsi="Times New Roman" w:cs="Times New Roman"/>
          <w:u w:val="single"/>
        </w:rPr>
        <w:tab/>
      </w:r>
      <w:r w:rsidR="00976148">
        <w:rPr>
          <w:rFonts w:ascii="Times New Roman" w:hAnsi="Times New Roman" w:cs="Times New Roman"/>
          <w:u w:val="single"/>
        </w:rPr>
        <w:tab/>
      </w:r>
      <w:r w:rsidR="00976148">
        <w:rPr>
          <w:rFonts w:ascii="Times New Roman" w:hAnsi="Times New Roman" w:cs="Times New Roman"/>
          <w:u w:val="single"/>
        </w:rPr>
        <w:tab/>
      </w:r>
      <w:r w:rsidR="00976148">
        <w:rPr>
          <w:rFonts w:ascii="Times New Roman" w:hAnsi="Times New Roman" w:cs="Times New Roman"/>
          <w:u w:val="single"/>
        </w:rPr>
        <w:tab/>
      </w:r>
      <w:r w:rsidR="00976148">
        <w:rPr>
          <w:rFonts w:ascii="Times New Roman" w:hAnsi="Times New Roman" w:cs="Times New Roman"/>
          <w:u w:val="single"/>
        </w:rPr>
        <w:tab/>
      </w:r>
      <w:r w:rsidR="00976148">
        <w:rPr>
          <w:rFonts w:ascii="Times New Roman" w:hAnsi="Times New Roman" w:cs="Times New Roman"/>
          <w:u w:val="single"/>
        </w:rPr>
        <w:tab/>
      </w:r>
      <w:r w:rsidR="00976148">
        <w:rPr>
          <w:rFonts w:ascii="Times New Roman" w:hAnsi="Times New Roman" w:cs="Times New Roman"/>
          <w:u w:val="single"/>
        </w:rPr>
        <w:tab/>
      </w:r>
      <w:r w:rsidR="00976148">
        <w:rPr>
          <w:rFonts w:ascii="Times New Roman" w:hAnsi="Times New Roman" w:cs="Times New Roman"/>
          <w:u w:val="single"/>
        </w:rPr>
        <w:tab/>
      </w:r>
      <w:r w:rsidR="00976148">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976148" w:rsidRPr="00234973">
        <w:rPr>
          <w:rFonts w:ascii="Times New Roman" w:hAnsi="Times New Roman" w:cs="Times New Roman"/>
        </w:rPr>
        <w:tab/>
      </w:r>
      <w:r w:rsidR="00976148" w:rsidRPr="00234973">
        <w:rPr>
          <w:rFonts w:ascii="Times New Roman" w:hAnsi="Times New Roman" w:cs="Times New Roman"/>
        </w:rPr>
        <w:tab/>
      </w:r>
      <w:r w:rsidR="00976148" w:rsidRPr="00234973">
        <w:rPr>
          <w:rFonts w:ascii="Times New Roman" w:hAnsi="Times New Roman" w:cs="Times New Roman"/>
        </w:rPr>
        <w:tab/>
      </w:r>
      <w:r w:rsidR="00976148" w:rsidRPr="00234973">
        <w:rPr>
          <w:rFonts w:ascii="Times New Roman" w:hAnsi="Times New Roman" w:cs="Times New Roman"/>
        </w:rPr>
        <w:tab/>
      </w:r>
      <w:r w:rsidR="00976148" w:rsidRPr="00234973">
        <w:rPr>
          <w:rFonts w:ascii="Times New Roman" w:hAnsi="Times New Roman" w:cs="Times New Roman"/>
        </w:rPr>
        <w:tab/>
        <w:t xml:space="preserve">  (наименование)</w:t>
      </w:r>
    </w:p>
    <w:p w:rsidR="00976148" w:rsidRPr="00234973" w:rsidRDefault="005778EC" w:rsidP="00976148">
      <w:pPr>
        <w:pStyle w:val="ConsPlusNonformat"/>
        <w:widowControl/>
        <w:rPr>
          <w:rFonts w:ascii="Times New Roman" w:hAnsi="Times New Roman" w:cs="Times New Roman"/>
        </w:rPr>
      </w:pPr>
      <w:r>
        <w:rPr>
          <w:rFonts w:ascii="Times New Roman" w:hAnsi="Times New Roman" w:cs="Times New Roman"/>
          <w:b/>
        </w:rPr>
        <w:t>Адрес проведения работ</w:t>
      </w:r>
      <w:r w:rsidR="00976148" w:rsidRPr="00234973">
        <w:rPr>
          <w:rFonts w:ascii="Times New Roman" w:hAnsi="Times New Roman" w:cs="Times New Roman"/>
          <w:b/>
        </w:rPr>
        <w:t>:</w:t>
      </w:r>
      <w:r>
        <w:rPr>
          <w:rFonts w:ascii="Times New Roman" w:hAnsi="Times New Roman" w:cs="Times New Roman"/>
          <w:b/>
        </w:rPr>
        <w:t xml:space="preserve"> </w:t>
      </w:r>
      <w:r w:rsidR="00976148" w:rsidRPr="00234973">
        <w:rPr>
          <w:rFonts w:ascii="Times New Roman" w:hAnsi="Times New Roman" w:cs="Times New Roman"/>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5778EC" w:rsidRDefault="005778EC" w:rsidP="00976148">
      <w:pPr>
        <w:pStyle w:val="ConsPlusNonformat"/>
        <w:widowControl/>
        <w:rPr>
          <w:rFonts w:ascii="Times New Roman" w:hAnsi="Times New Roman" w:cs="Times New Roman"/>
          <w:sz w:val="22"/>
          <w:szCs w:val="22"/>
          <w:u w:val="single"/>
        </w:rPr>
      </w:pPr>
    </w:p>
    <w:p w:rsidR="00976148" w:rsidRDefault="005778EC" w:rsidP="00976148">
      <w:pPr>
        <w:pStyle w:val="ConsPlusNonformat"/>
        <w:widowControl/>
        <w:jc w:val="both"/>
        <w:rPr>
          <w:rFonts w:ascii="Times New Roman" w:hAnsi="Times New Roman" w:cs="Times New Roman"/>
          <w:u w:val="single"/>
        </w:rPr>
      </w:pPr>
      <w:r>
        <w:rPr>
          <w:rFonts w:ascii="Times New Roman" w:hAnsi="Times New Roman" w:cs="Times New Roman"/>
        </w:rPr>
        <w:t xml:space="preserve">При производстве работ: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778EC" w:rsidRDefault="005778EC" w:rsidP="005778EC">
      <w:pPr>
        <w:pStyle w:val="ConsPlusNonformat"/>
        <w:widowControl/>
        <w:jc w:val="center"/>
        <w:rPr>
          <w:rFonts w:ascii="Times New Roman" w:hAnsi="Times New Roman" w:cs="Times New Roman"/>
        </w:rPr>
      </w:pPr>
      <w:r>
        <w:rPr>
          <w:rFonts w:ascii="Times New Roman" w:hAnsi="Times New Roman" w:cs="Times New Roman"/>
        </w:rPr>
        <w:t>(должность, фамилия, имя, отчество)</w:t>
      </w:r>
    </w:p>
    <w:p w:rsidR="005778EC" w:rsidRPr="005778EC" w:rsidRDefault="001949F2" w:rsidP="005778EC">
      <w:pPr>
        <w:pStyle w:val="ConsPlusNonformat"/>
        <w:widowControl/>
        <w:jc w:val="both"/>
        <w:rPr>
          <w:rFonts w:ascii="Times New Roman" w:hAnsi="Times New Roman" w:cs="Times New Roman"/>
        </w:rPr>
      </w:pPr>
      <w:r>
        <w:rPr>
          <w:rFonts w:ascii="Times New Roman" w:hAnsi="Times New Roman" w:cs="Times New Roman"/>
        </w:rPr>
        <w:t>ОБЯЗУЮСЬ</w:t>
      </w:r>
      <w:r w:rsidR="005778EC">
        <w:rPr>
          <w:rFonts w:ascii="Times New Roman" w:hAnsi="Times New Roman" w:cs="Times New Roman"/>
        </w:rPr>
        <w:t>:</w:t>
      </w:r>
    </w:p>
    <w:p w:rsidR="00976148" w:rsidRDefault="00976148" w:rsidP="00976148">
      <w:pPr>
        <w:pStyle w:val="ConsPlusNonformat"/>
        <w:widowControl/>
        <w:jc w:val="both"/>
        <w:rPr>
          <w:rFonts w:ascii="Times New Roman" w:hAnsi="Times New Roman" w:cs="Times New Roman"/>
        </w:rPr>
      </w:pPr>
      <w:r>
        <w:rPr>
          <w:rFonts w:ascii="Times New Roman" w:hAnsi="Times New Roman" w:cs="Times New Roman"/>
        </w:rPr>
        <w:t xml:space="preserve">    1.  </w:t>
      </w:r>
      <w:r w:rsidR="005778EC">
        <w:rPr>
          <w:rFonts w:ascii="Times New Roman" w:hAnsi="Times New Roman" w:cs="Times New Roman"/>
        </w:rPr>
        <w:t>Все работы производить в строгом соответствии с Правилами производства земляных работ на территории Южского городского поселения, Правилами благоустройства и содержания территории Южского городского поселения.</w:t>
      </w:r>
      <w:r>
        <w:rPr>
          <w:rFonts w:ascii="Times New Roman" w:hAnsi="Times New Roman" w:cs="Times New Roman"/>
        </w:rPr>
        <w:t xml:space="preserve">  </w:t>
      </w:r>
    </w:p>
    <w:p w:rsidR="00976148" w:rsidRDefault="00976148" w:rsidP="00976148">
      <w:pPr>
        <w:pStyle w:val="ConsPlusNonformat"/>
        <w:widowControl/>
        <w:jc w:val="both"/>
        <w:rPr>
          <w:rFonts w:ascii="Times New Roman" w:hAnsi="Times New Roman" w:cs="Times New Roman"/>
        </w:rPr>
      </w:pPr>
      <w:r>
        <w:rPr>
          <w:rFonts w:ascii="Times New Roman" w:hAnsi="Times New Roman" w:cs="Times New Roman"/>
        </w:rPr>
        <w:t xml:space="preserve">    2.   До   начала   земляных  работ  во  избежание  повреждения существующих    подземных    сооружений    </w:t>
      </w:r>
      <w:r w:rsidR="001949F2">
        <w:rPr>
          <w:rFonts w:ascii="Times New Roman" w:hAnsi="Times New Roman" w:cs="Times New Roman"/>
        </w:rPr>
        <w:t>вызвать представителей</w:t>
      </w:r>
      <w:r>
        <w:rPr>
          <w:rFonts w:ascii="Times New Roman" w:hAnsi="Times New Roman" w:cs="Times New Roman"/>
        </w:rPr>
        <w:t xml:space="preserve"> организаций, указанных в приложении.</w:t>
      </w:r>
    </w:p>
    <w:p w:rsidR="00976148" w:rsidRDefault="00976148" w:rsidP="00976148">
      <w:pPr>
        <w:pStyle w:val="ConsPlusNonformat"/>
        <w:widowControl/>
        <w:jc w:val="both"/>
        <w:rPr>
          <w:rFonts w:ascii="Times New Roman" w:hAnsi="Times New Roman" w:cs="Times New Roman"/>
        </w:rPr>
      </w:pPr>
      <w:r>
        <w:rPr>
          <w:rFonts w:ascii="Times New Roman" w:hAnsi="Times New Roman" w:cs="Times New Roman"/>
        </w:rPr>
        <w:t xml:space="preserve">    3.  Уборка материалов и лишнего грунта должна </w:t>
      </w:r>
      <w:r w:rsidR="001949F2">
        <w:rPr>
          <w:rFonts w:ascii="Times New Roman" w:hAnsi="Times New Roman" w:cs="Times New Roman"/>
        </w:rPr>
        <w:t>произвести</w:t>
      </w:r>
      <w:r>
        <w:rPr>
          <w:rFonts w:ascii="Times New Roman" w:hAnsi="Times New Roman" w:cs="Times New Roman"/>
        </w:rPr>
        <w:t xml:space="preserve"> в течение 24 часов по окончании засыпки места разрытия.</w:t>
      </w:r>
    </w:p>
    <w:p w:rsidR="00976148" w:rsidRDefault="00976148" w:rsidP="005778EC">
      <w:pPr>
        <w:pStyle w:val="ConsPlusNonformat"/>
        <w:widowControl/>
        <w:jc w:val="both"/>
        <w:rPr>
          <w:rFonts w:ascii="Times New Roman" w:hAnsi="Times New Roman" w:cs="Times New Roman"/>
        </w:rPr>
      </w:pPr>
      <w:r>
        <w:rPr>
          <w:rFonts w:ascii="Times New Roman" w:hAnsi="Times New Roman" w:cs="Times New Roman"/>
        </w:rPr>
        <w:t xml:space="preserve">  </w:t>
      </w:r>
      <w:r w:rsidR="005778EC">
        <w:rPr>
          <w:rFonts w:ascii="Times New Roman" w:hAnsi="Times New Roman" w:cs="Times New Roman"/>
        </w:rPr>
        <w:t xml:space="preserve">  4. </w:t>
      </w:r>
      <w:r w:rsidR="001949F2">
        <w:rPr>
          <w:rFonts w:ascii="Times New Roman" w:hAnsi="Times New Roman" w:cs="Times New Roman"/>
        </w:rPr>
        <w:t>Работы начать и закончить в сроки, указанные в настоящем ордере.</w:t>
      </w:r>
    </w:p>
    <w:p w:rsidR="001949F2" w:rsidRDefault="001949F2" w:rsidP="00976148">
      <w:pPr>
        <w:pStyle w:val="ConsPlusNonformat"/>
        <w:widowControl/>
        <w:jc w:val="both"/>
        <w:rPr>
          <w:rFonts w:ascii="Times New Roman" w:hAnsi="Times New Roman" w:cs="Times New Roman"/>
          <w:b/>
        </w:rPr>
      </w:pPr>
    </w:p>
    <w:p w:rsidR="00976148" w:rsidRDefault="00976148" w:rsidP="00976148">
      <w:pPr>
        <w:pStyle w:val="ConsPlusNonformat"/>
        <w:widowControl/>
        <w:jc w:val="both"/>
        <w:rPr>
          <w:rFonts w:ascii="Times New Roman" w:hAnsi="Times New Roman" w:cs="Times New Roman"/>
        </w:rPr>
      </w:pPr>
      <w:r>
        <w:rPr>
          <w:rFonts w:ascii="Times New Roman" w:hAnsi="Times New Roman" w:cs="Times New Roman"/>
        </w:rPr>
        <w:t xml:space="preserve">    За   невыполнение  обязательства  по  настоящему  ордеру  несу установленную законодательством ответственность.</w:t>
      </w:r>
    </w:p>
    <w:p w:rsidR="00976148" w:rsidRDefault="00976148" w:rsidP="00976148">
      <w:pPr>
        <w:pStyle w:val="ConsPlusNonformat"/>
        <w:widowControl/>
        <w:rPr>
          <w:rFonts w:ascii="Times New Roman" w:hAnsi="Times New Roman" w:cs="Times New Roman"/>
        </w:rPr>
      </w:pPr>
    </w:p>
    <w:p w:rsidR="00976148" w:rsidRDefault="00976148" w:rsidP="00976148">
      <w:pPr>
        <w:pStyle w:val="ConsPlusNonformat"/>
        <w:widowControl/>
        <w:rPr>
          <w:rFonts w:ascii="Times New Roman" w:hAnsi="Times New Roman" w:cs="Times New Roman"/>
        </w:rPr>
      </w:pPr>
    </w:p>
    <w:p w:rsidR="00976148" w:rsidRDefault="00976148" w:rsidP="00976148">
      <w:pPr>
        <w:pStyle w:val="ConsPlusNonformat"/>
        <w:widowControl/>
        <w:rPr>
          <w:rFonts w:ascii="Times New Roman" w:hAnsi="Times New Roman" w:cs="Times New Roman"/>
        </w:rPr>
      </w:pPr>
      <w:r>
        <w:rPr>
          <w:rFonts w:ascii="Times New Roman" w:hAnsi="Times New Roman" w:cs="Times New Roman"/>
        </w:rPr>
        <w:t>"___" ____________ 2019  г.                                  ___________                        ____________________________</w:t>
      </w:r>
    </w:p>
    <w:p w:rsidR="00976148" w:rsidRDefault="00976148" w:rsidP="00976148">
      <w:pPr>
        <w:pStyle w:val="ConsPlusNonformat"/>
        <w:widowControl/>
        <w:rPr>
          <w:rFonts w:ascii="Times New Roman" w:hAnsi="Times New Roman" w:cs="Times New Roman"/>
        </w:rPr>
      </w:pPr>
      <w:r>
        <w:rPr>
          <w:rFonts w:ascii="Times New Roman" w:hAnsi="Times New Roman" w:cs="Times New Roman"/>
        </w:rPr>
        <w:t xml:space="preserve">                (дата)                                                            (подпись)                               (расшифровка подписи)</w:t>
      </w:r>
    </w:p>
    <w:p w:rsidR="001949F2" w:rsidRDefault="001949F2" w:rsidP="00976148">
      <w:pPr>
        <w:pStyle w:val="ConsPlusNonformat"/>
        <w:widowControl/>
        <w:rPr>
          <w:rFonts w:ascii="Times New Roman" w:hAnsi="Times New Roman" w:cs="Times New Roman"/>
        </w:rPr>
      </w:pPr>
    </w:p>
    <w:p w:rsidR="00976148" w:rsidRDefault="00976148" w:rsidP="00976148">
      <w:pPr>
        <w:pStyle w:val="ConsPlusNonformat"/>
        <w:widowControl/>
        <w:jc w:val="both"/>
        <w:rPr>
          <w:rFonts w:ascii="Times New Roman" w:hAnsi="Times New Roman" w:cs="Times New Roman"/>
          <w:b/>
          <w:color w:val="FF0000"/>
        </w:rPr>
      </w:pPr>
    </w:p>
    <w:p w:rsidR="00976148" w:rsidRPr="001949F2" w:rsidRDefault="001949F2" w:rsidP="001949F2">
      <w:pPr>
        <w:pStyle w:val="ConsPlusNonformat"/>
        <w:widowControl/>
        <w:jc w:val="center"/>
        <w:rPr>
          <w:rFonts w:ascii="Times New Roman" w:hAnsi="Times New Roman" w:cs="Times New Roman"/>
          <w:b/>
          <w:u w:val="single"/>
        </w:rPr>
      </w:pPr>
      <w:r w:rsidRPr="001949F2">
        <w:rPr>
          <w:rFonts w:ascii="Times New Roman" w:hAnsi="Times New Roman" w:cs="Times New Roman"/>
          <w:b/>
        </w:rPr>
        <w:t xml:space="preserve">СРОК ДЕЙСТВИЯ ОРДЕРА </w:t>
      </w:r>
      <w:proofErr w:type="gramStart"/>
      <w:r w:rsidRPr="001949F2">
        <w:rPr>
          <w:rFonts w:ascii="Times New Roman" w:hAnsi="Times New Roman" w:cs="Times New Roman"/>
          <w:b/>
        </w:rPr>
        <w:t>ДО</w:t>
      </w:r>
      <w:proofErr w:type="gramEnd"/>
      <w:r w:rsidRPr="001949F2">
        <w:rPr>
          <w:rFonts w:ascii="Times New Roman" w:hAnsi="Times New Roman" w:cs="Times New Roman"/>
          <w:b/>
        </w:rPr>
        <w:t xml:space="preserve"> </w:t>
      </w:r>
      <w:r w:rsidRPr="001949F2">
        <w:rPr>
          <w:rFonts w:ascii="Times New Roman" w:hAnsi="Times New Roman" w:cs="Times New Roman"/>
          <w:b/>
          <w:u w:val="single"/>
        </w:rPr>
        <w:tab/>
      </w:r>
      <w:r w:rsidRPr="001949F2">
        <w:rPr>
          <w:rFonts w:ascii="Times New Roman" w:hAnsi="Times New Roman" w:cs="Times New Roman"/>
          <w:b/>
          <w:u w:val="single"/>
        </w:rPr>
        <w:tab/>
      </w:r>
      <w:r w:rsidRPr="001949F2">
        <w:rPr>
          <w:rFonts w:ascii="Times New Roman" w:hAnsi="Times New Roman" w:cs="Times New Roman"/>
          <w:b/>
          <w:u w:val="single"/>
        </w:rPr>
        <w:tab/>
      </w:r>
      <w:r w:rsidRPr="001949F2">
        <w:rPr>
          <w:rFonts w:ascii="Times New Roman" w:hAnsi="Times New Roman" w:cs="Times New Roman"/>
          <w:b/>
          <w:u w:val="single"/>
        </w:rPr>
        <w:tab/>
      </w:r>
    </w:p>
    <w:p w:rsidR="001949F2" w:rsidRDefault="001949F2" w:rsidP="00976148">
      <w:pPr>
        <w:pStyle w:val="ConsPlusNonformat"/>
        <w:widowControl/>
        <w:rPr>
          <w:rFonts w:ascii="Times New Roman" w:hAnsi="Times New Roman" w:cs="Times New Roman"/>
        </w:rPr>
      </w:pPr>
    </w:p>
    <w:p w:rsidR="00976148" w:rsidRPr="00234973" w:rsidRDefault="00976148" w:rsidP="00976148">
      <w:pPr>
        <w:pStyle w:val="ConsPlusNonformat"/>
        <w:widowControl/>
        <w:rPr>
          <w:rFonts w:ascii="Times New Roman" w:hAnsi="Times New Roman" w:cs="Times New Roman"/>
        </w:rPr>
      </w:pPr>
      <w:r w:rsidRPr="00234973">
        <w:rPr>
          <w:rFonts w:ascii="Times New Roman" w:hAnsi="Times New Roman" w:cs="Times New Roman"/>
        </w:rPr>
        <w:t xml:space="preserve">Срок действия ордера продлен </w:t>
      </w:r>
      <w:proofErr w:type="gramStart"/>
      <w:r w:rsidRPr="00234973">
        <w:rPr>
          <w:rFonts w:ascii="Times New Roman" w:hAnsi="Times New Roman" w:cs="Times New Roman"/>
        </w:rPr>
        <w:t>до</w:t>
      </w:r>
      <w:proofErr w:type="gramEnd"/>
      <w:r w:rsidRPr="00234973">
        <w:rPr>
          <w:rFonts w:ascii="Times New Roman" w:hAnsi="Times New Roman" w:cs="Times New Roman"/>
        </w:rPr>
        <w:t>: ____________________________________________</w:t>
      </w:r>
    </w:p>
    <w:p w:rsidR="00976148" w:rsidRDefault="00976148" w:rsidP="00976148">
      <w:pPr>
        <w:pStyle w:val="ConsPlusNonformat"/>
        <w:widowControl/>
        <w:rPr>
          <w:rFonts w:ascii="Times New Roman" w:hAnsi="Times New Roman" w:cs="Times New Roman"/>
        </w:rPr>
      </w:pPr>
    </w:p>
    <w:p w:rsidR="00976148" w:rsidRDefault="00976148" w:rsidP="00976148">
      <w:pPr>
        <w:pStyle w:val="ConsPlusNonformat"/>
        <w:widowControl/>
        <w:jc w:val="center"/>
        <w:rPr>
          <w:rFonts w:ascii="Times New Roman" w:hAnsi="Times New Roman" w:cs="Times New Roman"/>
          <w:sz w:val="22"/>
          <w:szCs w:val="22"/>
        </w:rPr>
      </w:pPr>
      <w:r>
        <w:rPr>
          <w:rFonts w:ascii="Times New Roman" w:hAnsi="Times New Roman" w:cs="Times New Roman"/>
          <w:sz w:val="22"/>
          <w:szCs w:val="22"/>
          <w:u w:val="single"/>
        </w:rPr>
        <w:t>Ведущий инженер МКУ «Управление городского хозяйства»</w:t>
      </w:r>
    </w:p>
    <w:p w:rsidR="00976148" w:rsidRDefault="00976148" w:rsidP="00976148">
      <w:pPr>
        <w:pStyle w:val="ConsPlusNonformat"/>
        <w:widowControl/>
        <w:rPr>
          <w:rFonts w:ascii="Times New Roman" w:hAnsi="Times New Roman" w:cs="Times New Roman"/>
        </w:rPr>
      </w:pPr>
      <w:r>
        <w:rPr>
          <w:rFonts w:ascii="Times New Roman" w:hAnsi="Times New Roman" w:cs="Times New Roman"/>
        </w:rPr>
        <w:t xml:space="preserve">                             (Должность уполномоченного сотрудника органа, выдавшего ордер)  </w:t>
      </w:r>
    </w:p>
    <w:p w:rsidR="00976148" w:rsidRDefault="00976148" w:rsidP="00976148">
      <w:pPr>
        <w:pStyle w:val="ConsPlusNonformat"/>
        <w:widowControl/>
        <w:rPr>
          <w:rFonts w:ascii="Times New Roman" w:hAnsi="Times New Roman" w:cs="Times New Roman"/>
        </w:rPr>
      </w:pPr>
    </w:p>
    <w:p w:rsidR="00976148" w:rsidRDefault="00976148" w:rsidP="00976148">
      <w:pPr>
        <w:pStyle w:val="ConsPlusNonformat"/>
        <w:widowControl/>
        <w:rPr>
          <w:rFonts w:ascii="Times New Roman" w:hAnsi="Times New Roman" w:cs="Times New Roman"/>
        </w:rPr>
      </w:pPr>
    </w:p>
    <w:p w:rsidR="00976148" w:rsidRDefault="00976148" w:rsidP="00976148">
      <w:pPr>
        <w:pStyle w:val="ConsPlusNonformat"/>
        <w:widowControl/>
        <w:rPr>
          <w:rFonts w:ascii="Times New Roman" w:hAnsi="Times New Roman" w:cs="Times New Roman"/>
        </w:rPr>
      </w:pPr>
    </w:p>
    <w:p w:rsidR="00976148" w:rsidRPr="00146350" w:rsidRDefault="00976148" w:rsidP="00976148">
      <w:pPr>
        <w:pStyle w:val="ConsPlusNonformat"/>
        <w:widowControl/>
        <w:rPr>
          <w:rFonts w:ascii="Times New Roman" w:hAnsi="Times New Roman" w:cs="Times New Roman"/>
        </w:rPr>
      </w:pPr>
      <w:r>
        <w:rPr>
          <w:rFonts w:ascii="Times New Roman" w:hAnsi="Times New Roman" w:cs="Times New Roman"/>
        </w:rPr>
        <w:t xml:space="preserve">___________________________                    ____________________            </w:t>
      </w:r>
      <w:r>
        <w:rPr>
          <w:rFonts w:ascii="Times New Roman" w:hAnsi="Times New Roman" w:cs="Times New Roman"/>
        </w:rPr>
        <w:tab/>
      </w:r>
      <w:r>
        <w:rPr>
          <w:rFonts w:ascii="Times New Roman" w:hAnsi="Times New Roman" w:cs="Times New Roman"/>
        </w:rPr>
        <w:tab/>
        <w:t>"____"__________ 2019 г.</w:t>
      </w:r>
    </w:p>
    <w:p w:rsidR="00976148" w:rsidRDefault="00976148" w:rsidP="00976148">
      <w:pPr>
        <w:pStyle w:val="ConsPlusNonformat"/>
        <w:widowControl/>
        <w:rPr>
          <w:sz w:val="22"/>
          <w:szCs w:val="22"/>
        </w:rPr>
      </w:pPr>
      <w:r>
        <w:rPr>
          <w:rFonts w:ascii="Times New Roman" w:hAnsi="Times New Roman" w:cs="Times New Roman"/>
        </w:rPr>
        <w:t xml:space="preserve">                    (подпись)                                      (расшифровка подписи)                       </w:t>
      </w:r>
    </w:p>
    <w:p w:rsidR="00976148" w:rsidRDefault="00976148" w:rsidP="00976148">
      <w:pPr>
        <w:autoSpaceDE w:val="0"/>
        <w:autoSpaceDN w:val="0"/>
        <w:adjustRightInd w:val="0"/>
        <w:ind w:firstLine="540"/>
        <w:jc w:val="right"/>
        <w:outlineLvl w:val="0"/>
        <w:rPr>
          <w:sz w:val="22"/>
          <w:szCs w:val="22"/>
        </w:rPr>
      </w:pPr>
    </w:p>
    <w:p w:rsidR="00976148" w:rsidRDefault="00976148" w:rsidP="00976148">
      <w:pPr>
        <w:autoSpaceDE w:val="0"/>
        <w:autoSpaceDN w:val="0"/>
        <w:adjustRightInd w:val="0"/>
        <w:ind w:firstLine="540"/>
        <w:jc w:val="right"/>
        <w:outlineLvl w:val="0"/>
        <w:rPr>
          <w:sz w:val="22"/>
          <w:szCs w:val="22"/>
        </w:rPr>
      </w:pPr>
    </w:p>
    <w:p w:rsidR="00976148" w:rsidRDefault="00976148" w:rsidP="00976148">
      <w:pPr>
        <w:autoSpaceDE w:val="0"/>
        <w:autoSpaceDN w:val="0"/>
        <w:adjustRightInd w:val="0"/>
        <w:ind w:firstLine="540"/>
        <w:jc w:val="right"/>
        <w:outlineLvl w:val="0"/>
        <w:rPr>
          <w:sz w:val="22"/>
          <w:szCs w:val="22"/>
        </w:rPr>
      </w:pPr>
    </w:p>
    <w:p w:rsidR="00976148" w:rsidRDefault="00976148" w:rsidP="00976148">
      <w:pPr>
        <w:autoSpaceDE w:val="0"/>
        <w:autoSpaceDN w:val="0"/>
        <w:adjustRightInd w:val="0"/>
        <w:ind w:firstLine="540"/>
        <w:jc w:val="right"/>
        <w:outlineLvl w:val="0"/>
        <w:rPr>
          <w:sz w:val="22"/>
          <w:szCs w:val="22"/>
        </w:rPr>
      </w:pPr>
    </w:p>
    <w:p w:rsidR="00976148" w:rsidRDefault="00976148" w:rsidP="00976148">
      <w:pPr>
        <w:autoSpaceDE w:val="0"/>
        <w:autoSpaceDN w:val="0"/>
        <w:adjustRightInd w:val="0"/>
        <w:ind w:firstLine="540"/>
        <w:jc w:val="right"/>
        <w:outlineLvl w:val="0"/>
        <w:rPr>
          <w:sz w:val="22"/>
          <w:szCs w:val="22"/>
        </w:rPr>
      </w:pPr>
    </w:p>
    <w:p w:rsidR="00976148" w:rsidRDefault="00976148" w:rsidP="00976148">
      <w:pPr>
        <w:autoSpaceDE w:val="0"/>
        <w:autoSpaceDN w:val="0"/>
        <w:adjustRightInd w:val="0"/>
        <w:ind w:firstLine="540"/>
        <w:jc w:val="right"/>
        <w:outlineLvl w:val="0"/>
        <w:rPr>
          <w:sz w:val="22"/>
          <w:szCs w:val="22"/>
        </w:rPr>
      </w:pPr>
      <w:r>
        <w:rPr>
          <w:sz w:val="22"/>
          <w:szCs w:val="22"/>
        </w:rPr>
        <w:t xml:space="preserve">Приложение к ордеру  </w:t>
      </w:r>
    </w:p>
    <w:p w:rsidR="00976148" w:rsidRDefault="00976148" w:rsidP="00976148">
      <w:pPr>
        <w:autoSpaceDE w:val="0"/>
        <w:autoSpaceDN w:val="0"/>
        <w:adjustRightInd w:val="0"/>
        <w:ind w:firstLine="540"/>
        <w:jc w:val="right"/>
        <w:outlineLvl w:val="0"/>
        <w:rPr>
          <w:sz w:val="22"/>
          <w:szCs w:val="22"/>
        </w:rPr>
      </w:pPr>
    </w:p>
    <w:p w:rsidR="00976148" w:rsidRPr="00234973" w:rsidRDefault="00976148" w:rsidP="00976148">
      <w:pPr>
        <w:autoSpaceDE w:val="0"/>
        <w:autoSpaceDN w:val="0"/>
        <w:adjustRightInd w:val="0"/>
        <w:ind w:firstLine="540"/>
        <w:jc w:val="right"/>
        <w:outlineLvl w:val="0"/>
        <w:rPr>
          <w:sz w:val="22"/>
          <w:szCs w:val="22"/>
          <w:u w:val="single"/>
        </w:rPr>
      </w:pPr>
      <w:r w:rsidRPr="00234973">
        <w:rPr>
          <w:sz w:val="22"/>
          <w:szCs w:val="22"/>
          <w:u w:val="single"/>
        </w:rPr>
        <w:t xml:space="preserve">№ </w:t>
      </w:r>
      <w:r w:rsidR="001949F2">
        <w:rPr>
          <w:sz w:val="22"/>
          <w:szCs w:val="22"/>
          <w:u w:val="single"/>
        </w:rPr>
        <w:t xml:space="preserve">       </w:t>
      </w:r>
      <w:r w:rsidRPr="00234973">
        <w:rPr>
          <w:sz w:val="22"/>
          <w:szCs w:val="22"/>
          <w:u w:val="single"/>
        </w:rPr>
        <w:t xml:space="preserve"> от   «</w:t>
      </w:r>
      <w:r w:rsidR="001949F2">
        <w:rPr>
          <w:sz w:val="22"/>
          <w:szCs w:val="22"/>
          <w:u w:val="single"/>
        </w:rPr>
        <w:t xml:space="preserve">    </w:t>
      </w:r>
      <w:r w:rsidRPr="00234973">
        <w:rPr>
          <w:sz w:val="22"/>
          <w:szCs w:val="22"/>
          <w:u w:val="single"/>
        </w:rPr>
        <w:t xml:space="preserve"> »_</w:t>
      </w:r>
      <w:r w:rsidR="001949F2">
        <w:rPr>
          <w:sz w:val="22"/>
          <w:szCs w:val="22"/>
          <w:u w:val="single"/>
        </w:rPr>
        <w:t xml:space="preserve">            </w:t>
      </w:r>
      <w:r w:rsidRPr="00234973">
        <w:rPr>
          <w:sz w:val="22"/>
          <w:szCs w:val="22"/>
          <w:u w:val="single"/>
        </w:rPr>
        <w:t xml:space="preserve"> 20</w:t>
      </w:r>
      <w:r w:rsidR="001949F2">
        <w:rPr>
          <w:sz w:val="22"/>
          <w:szCs w:val="22"/>
          <w:u w:val="single"/>
        </w:rPr>
        <w:t xml:space="preserve">    </w:t>
      </w:r>
      <w:r w:rsidRPr="00234973">
        <w:rPr>
          <w:sz w:val="22"/>
          <w:szCs w:val="22"/>
          <w:u w:val="single"/>
        </w:rPr>
        <w:t xml:space="preserve">  г.  </w:t>
      </w:r>
    </w:p>
    <w:p w:rsidR="00976148" w:rsidRPr="00234973" w:rsidRDefault="00976148" w:rsidP="00976148">
      <w:pPr>
        <w:autoSpaceDE w:val="0"/>
        <w:autoSpaceDN w:val="0"/>
        <w:adjustRightInd w:val="0"/>
        <w:ind w:firstLine="540"/>
        <w:jc w:val="right"/>
        <w:outlineLvl w:val="0"/>
        <w:rPr>
          <w:sz w:val="22"/>
          <w:szCs w:val="22"/>
        </w:rPr>
      </w:pPr>
      <w:r w:rsidRPr="00234973">
        <w:rPr>
          <w:sz w:val="22"/>
          <w:szCs w:val="22"/>
        </w:rPr>
        <w:t xml:space="preserve">                                                                              на </w:t>
      </w:r>
      <w:r w:rsidR="001949F2">
        <w:rPr>
          <w:sz w:val="22"/>
          <w:szCs w:val="22"/>
        </w:rPr>
        <w:t>производство</w:t>
      </w:r>
      <w:r w:rsidRPr="00234973">
        <w:rPr>
          <w:sz w:val="22"/>
          <w:szCs w:val="22"/>
        </w:rPr>
        <w:t xml:space="preserve"> земляных работ </w:t>
      </w:r>
    </w:p>
    <w:p w:rsidR="00976148" w:rsidRDefault="00976148" w:rsidP="00976148">
      <w:pPr>
        <w:autoSpaceDE w:val="0"/>
        <w:autoSpaceDN w:val="0"/>
        <w:adjustRightInd w:val="0"/>
        <w:ind w:firstLine="540"/>
        <w:jc w:val="right"/>
        <w:outlineLvl w:val="0"/>
        <w:rPr>
          <w:sz w:val="22"/>
          <w:szCs w:val="22"/>
        </w:rPr>
      </w:pPr>
      <w:r w:rsidRPr="00234973">
        <w:rPr>
          <w:sz w:val="22"/>
          <w:szCs w:val="22"/>
        </w:rPr>
        <w:lastRenderedPageBreak/>
        <w:t xml:space="preserve">                                                                 на территории Южского </w:t>
      </w:r>
      <w:r>
        <w:rPr>
          <w:sz w:val="22"/>
          <w:szCs w:val="22"/>
        </w:rPr>
        <w:t>городского поселения</w:t>
      </w:r>
    </w:p>
    <w:p w:rsidR="00976148" w:rsidRDefault="00976148" w:rsidP="00976148">
      <w:pPr>
        <w:autoSpaceDE w:val="0"/>
        <w:autoSpaceDN w:val="0"/>
        <w:adjustRightInd w:val="0"/>
        <w:ind w:firstLine="540"/>
        <w:outlineLvl w:val="0"/>
      </w:pPr>
    </w:p>
    <w:p w:rsidR="00976148" w:rsidRDefault="00976148" w:rsidP="00976148">
      <w:pPr>
        <w:autoSpaceDE w:val="0"/>
        <w:autoSpaceDN w:val="0"/>
        <w:adjustRightInd w:val="0"/>
        <w:ind w:firstLine="540"/>
        <w:outlineLvl w:val="0"/>
      </w:pPr>
    </w:p>
    <w:p w:rsidR="00976148" w:rsidRPr="00203609" w:rsidRDefault="00976148" w:rsidP="00976148">
      <w:pPr>
        <w:autoSpaceDE w:val="0"/>
        <w:autoSpaceDN w:val="0"/>
        <w:adjustRightInd w:val="0"/>
        <w:ind w:firstLine="540"/>
        <w:outlineLvl w:val="0"/>
        <w:rPr>
          <w:sz w:val="24"/>
        </w:rPr>
      </w:pPr>
    </w:p>
    <w:p w:rsidR="00976148" w:rsidRPr="00203609" w:rsidRDefault="00976148" w:rsidP="00976148">
      <w:pPr>
        <w:autoSpaceDE w:val="0"/>
        <w:autoSpaceDN w:val="0"/>
        <w:adjustRightInd w:val="0"/>
        <w:ind w:firstLine="540"/>
        <w:outlineLvl w:val="0"/>
        <w:rPr>
          <w:sz w:val="24"/>
        </w:rPr>
      </w:pPr>
      <w:r w:rsidRPr="00203609">
        <w:rPr>
          <w:sz w:val="24"/>
        </w:rPr>
        <w:t>До начала земляных работ во избежание повреждения существующих подземных сооружений должны быть вызваны представители организаций:</w:t>
      </w:r>
    </w:p>
    <w:p w:rsidR="00976148" w:rsidRPr="00203609" w:rsidRDefault="00976148" w:rsidP="00976148">
      <w:pPr>
        <w:autoSpaceDE w:val="0"/>
        <w:autoSpaceDN w:val="0"/>
        <w:adjustRightInd w:val="0"/>
        <w:ind w:firstLine="540"/>
        <w:outlineLvl w:val="0"/>
        <w:rPr>
          <w:sz w:val="24"/>
        </w:rPr>
      </w:pPr>
    </w:p>
    <w:p w:rsidR="00976148" w:rsidRPr="00203609" w:rsidRDefault="00976148" w:rsidP="00976148">
      <w:pPr>
        <w:autoSpaceDE w:val="0"/>
        <w:autoSpaceDN w:val="0"/>
        <w:adjustRightInd w:val="0"/>
        <w:ind w:firstLine="540"/>
        <w:outlineLvl w:val="0"/>
        <w:rPr>
          <w:sz w:val="24"/>
        </w:rPr>
      </w:pPr>
    </w:p>
    <w:p w:rsidR="00976148" w:rsidRPr="00203609" w:rsidRDefault="00976148" w:rsidP="00976148">
      <w:pPr>
        <w:autoSpaceDE w:val="0"/>
        <w:autoSpaceDN w:val="0"/>
        <w:adjustRightInd w:val="0"/>
        <w:ind w:firstLine="540"/>
        <w:outlineLvl w:val="0"/>
        <w:rPr>
          <w:sz w:val="24"/>
        </w:rPr>
      </w:pPr>
    </w:p>
    <w:p w:rsidR="00976148" w:rsidRPr="00203609" w:rsidRDefault="00976148" w:rsidP="00976148">
      <w:pPr>
        <w:autoSpaceDE w:val="0"/>
        <w:autoSpaceDN w:val="0"/>
        <w:adjustRightInd w:val="0"/>
        <w:ind w:firstLine="540"/>
        <w:outlineLvl w:val="0"/>
        <w:rPr>
          <w:sz w:val="24"/>
        </w:rPr>
      </w:pPr>
    </w:p>
    <w:p w:rsidR="00976148" w:rsidRPr="00203609" w:rsidRDefault="00976148" w:rsidP="00976148">
      <w:pPr>
        <w:autoSpaceDE w:val="0"/>
        <w:autoSpaceDN w:val="0"/>
        <w:adjustRightInd w:val="0"/>
        <w:ind w:firstLine="540"/>
        <w:outlineLvl w:val="0"/>
        <w:rPr>
          <w:sz w:val="24"/>
        </w:rPr>
      </w:pPr>
    </w:p>
    <w:p w:rsidR="00976148" w:rsidRPr="00203609" w:rsidRDefault="00976148" w:rsidP="00976148">
      <w:pPr>
        <w:autoSpaceDE w:val="0"/>
        <w:autoSpaceDN w:val="0"/>
        <w:adjustRightInd w:val="0"/>
        <w:ind w:firstLine="540"/>
        <w:outlineLvl w:val="0"/>
        <w:rPr>
          <w:sz w:val="24"/>
        </w:rPr>
      </w:pPr>
      <w:r w:rsidRPr="00203609">
        <w:rPr>
          <w:sz w:val="24"/>
        </w:rPr>
        <w:t>________</w:t>
      </w:r>
      <w:r w:rsidR="00CA6F74" w:rsidRPr="00203609">
        <w:rPr>
          <w:sz w:val="24"/>
        </w:rPr>
        <w:t>____________________</w:t>
      </w:r>
      <w:r w:rsidRPr="00203609">
        <w:rPr>
          <w:sz w:val="24"/>
        </w:rPr>
        <w:t>_____________</w:t>
      </w:r>
      <w:r w:rsidR="00203609">
        <w:rPr>
          <w:sz w:val="24"/>
        </w:rPr>
        <w:t>____________</w:t>
      </w:r>
      <w:r w:rsidRPr="00203609">
        <w:rPr>
          <w:sz w:val="24"/>
        </w:rPr>
        <w:t>ПАО «РОСТЕЛЕКОМ»</w:t>
      </w:r>
    </w:p>
    <w:p w:rsidR="00976148" w:rsidRPr="00203609" w:rsidRDefault="00976148" w:rsidP="00976148">
      <w:pPr>
        <w:autoSpaceDE w:val="0"/>
        <w:autoSpaceDN w:val="0"/>
        <w:adjustRightInd w:val="0"/>
        <w:ind w:firstLine="540"/>
        <w:outlineLvl w:val="0"/>
        <w:rPr>
          <w:sz w:val="24"/>
        </w:rPr>
      </w:pPr>
    </w:p>
    <w:p w:rsidR="00976148" w:rsidRPr="00203609" w:rsidRDefault="00976148" w:rsidP="00976148">
      <w:pPr>
        <w:autoSpaceDE w:val="0"/>
        <w:autoSpaceDN w:val="0"/>
        <w:adjustRightInd w:val="0"/>
        <w:ind w:firstLine="540"/>
        <w:outlineLvl w:val="0"/>
        <w:rPr>
          <w:sz w:val="24"/>
        </w:rPr>
      </w:pPr>
    </w:p>
    <w:p w:rsidR="00976148" w:rsidRPr="00203609" w:rsidRDefault="00976148" w:rsidP="00976148">
      <w:pPr>
        <w:autoSpaceDE w:val="0"/>
        <w:autoSpaceDN w:val="0"/>
        <w:adjustRightInd w:val="0"/>
        <w:ind w:firstLine="540"/>
        <w:outlineLvl w:val="0"/>
        <w:rPr>
          <w:sz w:val="24"/>
        </w:rPr>
      </w:pPr>
    </w:p>
    <w:p w:rsidR="00976148" w:rsidRPr="00203609" w:rsidRDefault="00976148" w:rsidP="00976148">
      <w:pPr>
        <w:autoSpaceDE w:val="0"/>
        <w:autoSpaceDN w:val="0"/>
        <w:adjustRightInd w:val="0"/>
        <w:ind w:firstLine="540"/>
        <w:outlineLvl w:val="0"/>
        <w:rPr>
          <w:sz w:val="24"/>
        </w:rPr>
      </w:pPr>
      <w:r w:rsidRPr="00203609">
        <w:rPr>
          <w:sz w:val="24"/>
        </w:rPr>
        <w:t>_____________________________________________________</w:t>
      </w:r>
      <w:r w:rsidR="00203609">
        <w:rPr>
          <w:sz w:val="24"/>
        </w:rPr>
        <w:t>__________</w:t>
      </w:r>
      <w:r w:rsidRPr="00203609">
        <w:rPr>
          <w:sz w:val="24"/>
        </w:rPr>
        <w:t>АО «ОЭС»</w:t>
      </w:r>
    </w:p>
    <w:p w:rsidR="00976148" w:rsidRPr="00203609" w:rsidRDefault="00976148" w:rsidP="00976148">
      <w:pPr>
        <w:autoSpaceDE w:val="0"/>
        <w:autoSpaceDN w:val="0"/>
        <w:adjustRightInd w:val="0"/>
        <w:ind w:firstLine="540"/>
        <w:outlineLvl w:val="0"/>
        <w:rPr>
          <w:sz w:val="24"/>
        </w:rPr>
      </w:pPr>
    </w:p>
    <w:p w:rsidR="00976148" w:rsidRPr="00203609" w:rsidRDefault="00976148" w:rsidP="00976148">
      <w:pPr>
        <w:autoSpaceDE w:val="0"/>
        <w:autoSpaceDN w:val="0"/>
        <w:adjustRightInd w:val="0"/>
        <w:ind w:firstLine="540"/>
        <w:outlineLvl w:val="0"/>
        <w:rPr>
          <w:sz w:val="24"/>
        </w:rPr>
      </w:pPr>
    </w:p>
    <w:p w:rsidR="00976148" w:rsidRPr="00203609" w:rsidRDefault="00976148" w:rsidP="00976148">
      <w:pPr>
        <w:autoSpaceDE w:val="0"/>
        <w:autoSpaceDN w:val="0"/>
        <w:adjustRightInd w:val="0"/>
        <w:ind w:firstLine="540"/>
        <w:outlineLvl w:val="0"/>
        <w:rPr>
          <w:sz w:val="24"/>
        </w:rPr>
      </w:pPr>
    </w:p>
    <w:p w:rsidR="00976148" w:rsidRPr="00203609" w:rsidRDefault="00976148" w:rsidP="00976148">
      <w:pPr>
        <w:autoSpaceDE w:val="0"/>
        <w:autoSpaceDN w:val="0"/>
        <w:adjustRightInd w:val="0"/>
        <w:ind w:firstLine="540"/>
        <w:outlineLvl w:val="0"/>
        <w:rPr>
          <w:sz w:val="24"/>
        </w:rPr>
      </w:pPr>
    </w:p>
    <w:p w:rsidR="00976148" w:rsidRPr="00203609" w:rsidRDefault="00976148" w:rsidP="00976148">
      <w:pPr>
        <w:autoSpaceDE w:val="0"/>
        <w:autoSpaceDN w:val="0"/>
        <w:adjustRightInd w:val="0"/>
        <w:ind w:firstLine="540"/>
        <w:outlineLvl w:val="0"/>
        <w:rPr>
          <w:sz w:val="24"/>
        </w:rPr>
      </w:pPr>
      <w:r w:rsidRPr="00203609">
        <w:rPr>
          <w:sz w:val="24"/>
        </w:rPr>
        <w:t>_____________</w:t>
      </w:r>
      <w:r w:rsidR="00CA6F74" w:rsidRPr="00203609">
        <w:rPr>
          <w:sz w:val="24"/>
        </w:rPr>
        <w:t>_______________________</w:t>
      </w:r>
      <w:r w:rsidRPr="00203609">
        <w:rPr>
          <w:sz w:val="24"/>
        </w:rPr>
        <w:t>________</w:t>
      </w:r>
      <w:r w:rsidR="00203609">
        <w:rPr>
          <w:sz w:val="24"/>
        </w:rPr>
        <w:t>___________</w:t>
      </w:r>
      <w:r w:rsidRPr="00203609">
        <w:rPr>
          <w:sz w:val="24"/>
        </w:rPr>
        <w:t>ООО «ВОДОСЕТИ»</w:t>
      </w:r>
    </w:p>
    <w:p w:rsidR="00976148" w:rsidRPr="00203609" w:rsidRDefault="00976148" w:rsidP="00976148">
      <w:pPr>
        <w:autoSpaceDE w:val="0"/>
        <w:autoSpaceDN w:val="0"/>
        <w:adjustRightInd w:val="0"/>
        <w:ind w:firstLine="540"/>
        <w:outlineLvl w:val="0"/>
        <w:rPr>
          <w:sz w:val="24"/>
        </w:rPr>
      </w:pPr>
    </w:p>
    <w:p w:rsidR="00976148" w:rsidRPr="00203609" w:rsidRDefault="00976148" w:rsidP="00976148">
      <w:pPr>
        <w:autoSpaceDE w:val="0"/>
        <w:autoSpaceDN w:val="0"/>
        <w:adjustRightInd w:val="0"/>
        <w:ind w:firstLine="540"/>
        <w:outlineLvl w:val="0"/>
        <w:rPr>
          <w:sz w:val="24"/>
        </w:rPr>
      </w:pPr>
    </w:p>
    <w:p w:rsidR="00976148" w:rsidRPr="00203609" w:rsidRDefault="00203609" w:rsidP="00203609">
      <w:pPr>
        <w:autoSpaceDE w:val="0"/>
        <w:autoSpaceDN w:val="0"/>
        <w:adjustRightInd w:val="0"/>
        <w:ind w:firstLine="540"/>
        <w:jc w:val="right"/>
        <w:outlineLvl w:val="0"/>
        <w:rPr>
          <w:sz w:val="24"/>
        </w:rPr>
      </w:pPr>
      <w:r>
        <w:rPr>
          <w:sz w:val="24"/>
        </w:rPr>
        <w:t>____________________</w:t>
      </w:r>
      <w:r w:rsidR="00976148" w:rsidRPr="00203609">
        <w:rPr>
          <w:sz w:val="24"/>
        </w:rPr>
        <w:t>Филиал  АО «Газпром</w:t>
      </w:r>
      <w:r>
        <w:rPr>
          <w:sz w:val="24"/>
        </w:rPr>
        <w:t xml:space="preserve"> </w:t>
      </w:r>
      <w:r w:rsidR="00976148" w:rsidRPr="00203609">
        <w:rPr>
          <w:sz w:val="24"/>
        </w:rPr>
        <w:t xml:space="preserve"> газораспределение Иваново» в г. Шуе</w:t>
      </w:r>
    </w:p>
    <w:p w:rsidR="00976148" w:rsidRPr="00203609" w:rsidRDefault="00976148" w:rsidP="00976148">
      <w:pPr>
        <w:autoSpaceDE w:val="0"/>
        <w:autoSpaceDN w:val="0"/>
        <w:adjustRightInd w:val="0"/>
        <w:outlineLvl w:val="0"/>
        <w:rPr>
          <w:sz w:val="24"/>
        </w:rPr>
      </w:pPr>
    </w:p>
    <w:p w:rsidR="00976148" w:rsidRPr="00203609" w:rsidRDefault="00976148" w:rsidP="00976148">
      <w:pPr>
        <w:autoSpaceDE w:val="0"/>
        <w:autoSpaceDN w:val="0"/>
        <w:adjustRightInd w:val="0"/>
        <w:outlineLvl w:val="0"/>
        <w:rPr>
          <w:sz w:val="24"/>
        </w:rPr>
      </w:pPr>
    </w:p>
    <w:p w:rsidR="00976148" w:rsidRPr="00203609" w:rsidRDefault="00976148" w:rsidP="00976148">
      <w:pPr>
        <w:autoSpaceDE w:val="0"/>
        <w:autoSpaceDN w:val="0"/>
        <w:adjustRightInd w:val="0"/>
        <w:ind w:firstLine="540"/>
        <w:outlineLvl w:val="0"/>
        <w:rPr>
          <w:sz w:val="24"/>
        </w:rPr>
      </w:pPr>
    </w:p>
    <w:p w:rsidR="00976148" w:rsidRPr="00203609" w:rsidRDefault="00976148" w:rsidP="00CA6F74">
      <w:pPr>
        <w:autoSpaceDE w:val="0"/>
        <w:autoSpaceDN w:val="0"/>
        <w:adjustRightInd w:val="0"/>
        <w:ind w:firstLine="567"/>
        <w:outlineLvl w:val="0"/>
        <w:rPr>
          <w:sz w:val="24"/>
        </w:rPr>
      </w:pPr>
      <w:r w:rsidRPr="00203609">
        <w:rPr>
          <w:sz w:val="24"/>
        </w:rPr>
        <w:t>_____________________________________________</w:t>
      </w:r>
      <w:r w:rsidR="00203609">
        <w:rPr>
          <w:sz w:val="24"/>
          <w:u w:val="single"/>
        </w:rPr>
        <w:tab/>
      </w:r>
      <w:r w:rsidR="00203609">
        <w:rPr>
          <w:sz w:val="24"/>
          <w:u w:val="single"/>
        </w:rPr>
        <w:tab/>
        <w:t>___</w:t>
      </w:r>
      <w:r w:rsidRPr="00203609">
        <w:rPr>
          <w:sz w:val="24"/>
        </w:rPr>
        <w:t xml:space="preserve">__ </w:t>
      </w:r>
      <w:r w:rsidR="00CA6F74" w:rsidRPr="00203609">
        <w:rPr>
          <w:sz w:val="24"/>
        </w:rPr>
        <w:t>ЗАО «Новость»</w:t>
      </w:r>
    </w:p>
    <w:p w:rsidR="00976148" w:rsidRPr="00203609" w:rsidRDefault="00976148" w:rsidP="00CA6F74">
      <w:pPr>
        <w:autoSpaceDE w:val="0"/>
        <w:autoSpaceDN w:val="0"/>
        <w:adjustRightInd w:val="0"/>
        <w:jc w:val="center"/>
        <w:outlineLvl w:val="0"/>
        <w:rPr>
          <w:sz w:val="24"/>
        </w:rPr>
      </w:pPr>
      <w:r w:rsidRPr="00203609">
        <w:rPr>
          <w:sz w:val="24"/>
        </w:rPr>
        <w:t>(только ул. Ленина, ул. Вокзальная, ул. Фридриха Энгельса, ул. Серп-Молот)</w:t>
      </w:r>
    </w:p>
    <w:p w:rsidR="00976148" w:rsidRPr="00203609" w:rsidRDefault="00976148" w:rsidP="00976148">
      <w:pPr>
        <w:autoSpaceDE w:val="0"/>
        <w:autoSpaceDN w:val="0"/>
        <w:adjustRightInd w:val="0"/>
        <w:outlineLvl w:val="0"/>
        <w:rPr>
          <w:b/>
          <w:sz w:val="24"/>
        </w:rPr>
      </w:pPr>
    </w:p>
    <w:p w:rsidR="00976148" w:rsidRPr="00203609" w:rsidRDefault="00976148" w:rsidP="00976148">
      <w:pPr>
        <w:autoSpaceDE w:val="0"/>
        <w:autoSpaceDN w:val="0"/>
        <w:adjustRightInd w:val="0"/>
        <w:ind w:firstLine="540"/>
        <w:outlineLvl w:val="0"/>
        <w:rPr>
          <w:b/>
          <w:sz w:val="24"/>
        </w:rPr>
      </w:pPr>
    </w:p>
    <w:p w:rsidR="00203609" w:rsidRDefault="00203609" w:rsidP="00976148">
      <w:pPr>
        <w:autoSpaceDE w:val="0"/>
        <w:autoSpaceDN w:val="0"/>
        <w:adjustRightInd w:val="0"/>
        <w:ind w:firstLine="540"/>
        <w:outlineLvl w:val="0"/>
        <w:rPr>
          <w:b/>
          <w:sz w:val="24"/>
        </w:rPr>
      </w:pPr>
    </w:p>
    <w:p w:rsidR="00976148" w:rsidRPr="00203609" w:rsidRDefault="00CA6F74" w:rsidP="00976148">
      <w:pPr>
        <w:autoSpaceDE w:val="0"/>
        <w:autoSpaceDN w:val="0"/>
        <w:adjustRightInd w:val="0"/>
        <w:ind w:firstLine="540"/>
        <w:outlineLvl w:val="0"/>
        <w:rPr>
          <w:b/>
          <w:sz w:val="24"/>
        </w:rPr>
      </w:pPr>
      <w:r w:rsidRPr="00203609">
        <w:rPr>
          <w:b/>
          <w:sz w:val="24"/>
        </w:rPr>
        <w:t>Обязуюсь вызвать______</w:t>
      </w:r>
      <w:r w:rsidR="00976148" w:rsidRPr="00203609">
        <w:rPr>
          <w:b/>
          <w:sz w:val="24"/>
        </w:rPr>
        <w:t>___/___________________</w:t>
      </w:r>
    </w:p>
    <w:p w:rsidR="00976148" w:rsidRPr="00203609" w:rsidRDefault="00976148" w:rsidP="00CA6F74">
      <w:pPr>
        <w:autoSpaceDE w:val="0"/>
        <w:autoSpaceDN w:val="0"/>
        <w:adjustRightInd w:val="0"/>
        <w:ind w:left="2124" w:firstLine="708"/>
        <w:outlineLvl w:val="0"/>
        <w:rPr>
          <w:sz w:val="24"/>
        </w:rPr>
      </w:pPr>
      <w:r w:rsidRPr="00203609">
        <w:rPr>
          <w:b/>
          <w:sz w:val="24"/>
        </w:rPr>
        <w:t xml:space="preserve">  </w:t>
      </w:r>
      <w:r w:rsidR="00CA6F74" w:rsidRPr="00203609">
        <w:rPr>
          <w:b/>
          <w:sz w:val="24"/>
        </w:rPr>
        <w:t xml:space="preserve">     </w:t>
      </w:r>
      <w:r w:rsidRPr="00203609">
        <w:rPr>
          <w:b/>
          <w:sz w:val="24"/>
        </w:rPr>
        <w:t>(</w:t>
      </w:r>
      <w:r w:rsidR="00CA6F74" w:rsidRPr="00203609">
        <w:rPr>
          <w:sz w:val="24"/>
        </w:rPr>
        <w:t xml:space="preserve">Число)                  </w:t>
      </w:r>
      <w:r w:rsidRPr="00203609">
        <w:rPr>
          <w:sz w:val="24"/>
        </w:rPr>
        <w:t xml:space="preserve">   (Подпись)            </w:t>
      </w:r>
      <w:r w:rsidR="00CA6F74" w:rsidRPr="00203609">
        <w:rPr>
          <w:sz w:val="24"/>
        </w:rPr>
        <w:t xml:space="preserve">   </w:t>
      </w:r>
    </w:p>
    <w:p w:rsidR="00976148" w:rsidRPr="00203609" w:rsidRDefault="00976148" w:rsidP="002B69D3">
      <w:pPr>
        <w:spacing w:line="240" w:lineRule="atLeast"/>
        <w:ind w:left="5080" w:right="-113" w:firstLine="0"/>
        <w:jc w:val="right"/>
        <w:rPr>
          <w:rFonts w:eastAsia="Trebuchet MS" w:cs="Times New Roman"/>
          <w:color w:val="auto"/>
          <w:sz w:val="24"/>
        </w:rPr>
      </w:pPr>
    </w:p>
    <w:p w:rsidR="00CA6F74" w:rsidRDefault="00CA6F74" w:rsidP="002B69D3">
      <w:pPr>
        <w:spacing w:line="240" w:lineRule="atLeast"/>
        <w:ind w:left="5080" w:right="-113" w:firstLine="0"/>
        <w:jc w:val="right"/>
        <w:rPr>
          <w:rFonts w:eastAsia="Trebuchet MS" w:cs="Times New Roman"/>
          <w:color w:val="auto"/>
          <w:sz w:val="20"/>
          <w:szCs w:val="20"/>
        </w:rPr>
      </w:pPr>
    </w:p>
    <w:p w:rsidR="00CA6F74" w:rsidRDefault="00CA6F74" w:rsidP="002B69D3">
      <w:pPr>
        <w:spacing w:line="240" w:lineRule="atLeast"/>
        <w:ind w:left="5080" w:right="-113" w:firstLine="0"/>
        <w:jc w:val="right"/>
        <w:rPr>
          <w:rFonts w:eastAsia="Trebuchet MS" w:cs="Times New Roman"/>
          <w:color w:val="auto"/>
          <w:sz w:val="20"/>
          <w:szCs w:val="20"/>
        </w:rPr>
      </w:pPr>
    </w:p>
    <w:p w:rsidR="00CA6F74" w:rsidRDefault="00CA6F74" w:rsidP="002B69D3">
      <w:pPr>
        <w:spacing w:line="240" w:lineRule="atLeast"/>
        <w:ind w:left="5080" w:right="-113" w:firstLine="0"/>
        <w:jc w:val="right"/>
        <w:rPr>
          <w:rFonts w:eastAsia="Trebuchet MS" w:cs="Times New Roman"/>
          <w:color w:val="auto"/>
          <w:sz w:val="20"/>
          <w:szCs w:val="20"/>
        </w:rPr>
      </w:pPr>
    </w:p>
    <w:p w:rsidR="00CA6F74" w:rsidRDefault="00CA6F74" w:rsidP="002B69D3">
      <w:pPr>
        <w:spacing w:line="240" w:lineRule="atLeast"/>
        <w:ind w:left="5080" w:right="-113" w:firstLine="0"/>
        <w:jc w:val="right"/>
        <w:rPr>
          <w:rFonts w:eastAsia="Trebuchet MS" w:cs="Times New Roman"/>
          <w:color w:val="auto"/>
          <w:sz w:val="20"/>
          <w:szCs w:val="20"/>
        </w:rPr>
      </w:pPr>
    </w:p>
    <w:p w:rsidR="00CA6F74" w:rsidRDefault="00CA6F74" w:rsidP="002B69D3">
      <w:pPr>
        <w:spacing w:line="240" w:lineRule="atLeast"/>
        <w:ind w:left="5080" w:right="-113" w:firstLine="0"/>
        <w:jc w:val="right"/>
        <w:rPr>
          <w:rFonts w:eastAsia="Trebuchet MS" w:cs="Times New Roman"/>
          <w:color w:val="auto"/>
          <w:sz w:val="20"/>
          <w:szCs w:val="20"/>
        </w:rPr>
      </w:pPr>
    </w:p>
    <w:p w:rsidR="00CA6F74" w:rsidRDefault="00CA6F74" w:rsidP="002B69D3">
      <w:pPr>
        <w:spacing w:line="240" w:lineRule="atLeast"/>
        <w:ind w:left="5080" w:right="-113" w:firstLine="0"/>
        <w:jc w:val="right"/>
        <w:rPr>
          <w:rFonts w:eastAsia="Trebuchet MS" w:cs="Times New Roman"/>
          <w:color w:val="auto"/>
          <w:sz w:val="20"/>
          <w:szCs w:val="20"/>
        </w:rPr>
      </w:pPr>
    </w:p>
    <w:p w:rsidR="00CA6F74" w:rsidRDefault="00CA6F74" w:rsidP="002B69D3">
      <w:pPr>
        <w:spacing w:line="240" w:lineRule="atLeast"/>
        <w:ind w:left="5080" w:right="-113" w:firstLine="0"/>
        <w:jc w:val="right"/>
        <w:rPr>
          <w:rFonts w:eastAsia="Trebuchet MS" w:cs="Times New Roman"/>
          <w:color w:val="auto"/>
          <w:sz w:val="20"/>
          <w:szCs w:val="20"/>
        </w:rPr>
      </w:pPr>
    </w:p>
    <w:p w:rsidR="00CA6F74" w:rsidRDefault="00CA6F74" w:rsidP="002B69D3">
      <w:pPr>
        <w:spacing w:line="240" w:lineRule="atLeast"/>
        <w:ind w:left="5080" w:right="-113" w:firstLine="0"/>
        <w:jc w:val="right"/>
        <w:rPr>
          <w:rFonts w:eastAsia="Trebuchet MS" w:cs="Times New Roman"/>
          <w:color w:val="auto"/>
          <w:sz w:val="20"/>
          <w:szCs w:val="20"/>
        </w:rPr>
      </w:pPr>
    </w:p>
    <w:p w:rsidR="00203609" w:rsidRDefault="00203609" w:rsidP="002B69D3">
      <w:pPr>
        <w:spacing w:line="240" w:lineRule="atLeast"/>
        <w:ind w:left="5080" w:right="-113" w:firstLine="0"/>
        <w:jc w:val="right"/>
        <w:rPr>
          <w:rFonts w:eastAsia="Trebuchet MS" w:cs="Times New Roman"/>
          <w:color w:val="auto"/>
          <w:sz w:val="20"/>
          <w:szCs w:val="20"/>
        </w:rPr>
      </w:pPr>
    </w:p>
    <w:p w:rsidR="00203609" w:rsidRDefault="00203609" w:rsidP="002B69D3">
      <w:pPr>
        <w:spacing w:line="240" w:lineRule="atLeast"/>
        <w:ind w:left="5080" w:right="-113" w:firstLine="0"/>
        <w:jc w:val="right"/>
        <w:rPr>
          <w:rFonts w:eastAsia="Trebuchet MS" w:cs="Times New Roman"/>
          <w:color w:val="auto"/>
          <w:sz w:val="20"/>
          <w:szCs w:val="20"/>
        </w:rPr>
      </w:pPr>
    </w:p>
    <w:p w:rsidR="00203609" w:rsidRDefault="00203609" w:rsidP="002B69D3">
      <w:pPr>
        <w:spacing w:line="240" w:lineRule="atLeast"/>
        <w:ind w:left="5080" w:right="-113" w:firstLine="0"/>
        <w:jc w:val="right"/>
        <w:rPr>
          <w:rFonts w:eastAsia="Trebuchet MS" w:cs="Times New Roman"/>
          <w:color w:val="auto"/>
          <w:sz w:val="20"/>
          <w:szCs w:val="20"/>
        </w:rPr>
      </w:pPr>
    </w:p>
    <w:p w:rsidR="00203609" w:rsidRDefault="00203609" w:rsidP="002B69D3">
      <w:pPr>
        <w:spacing w:line="240" w:lineRule="atLeast"/>
        <w:ind w:left="5080" w:right="-113" w:firstLine="0"/>
        <w:jc w:val="right"/>
        <w:rPr>
          <w:rFonts w:eastAsia="Trebuchet MS" w:cs="Times New Roman"/>
          <w:color w:val="auto"/>
          <w:sz w:val="20"/>
          <w:szCs w:val="20"/>
        </w:rPr>
      </w:pPr>
    </w:p>
    <w:p w:rsidR="00203609" w:rsidRDefault="00203609" w:rsidP="002B69D3">
      <w:pPr>
        <w:spacing w:line="240" w:lineRule="atLeast"/>
        <w:ind w:left="5080" w:right="-113" w:firstLine="0"/>
        <w:jc w:val="right"/>
        <w:rPr>
          <w:rFonts w:eastAsia="Trebuchet MS" w:cs="Times New Roman"/>
          <w:color w:val="auto"/>
          <w:sz w:val="20"/>
          <w:szCs w:val="20"/>
        </w:rPr>
      </w:pPr>
    </w:p>
    <w:p w:rsidR="00203609" w:rsidRDefault="00203609" w:rsidP="002B69D3">
      <w:pPr>
        <w:spacing w:line="240" w:lineRule="atLeast"/>
        <w:ind w:left="5080" w:right="-113" w:firstLine="0"/>
        <w:jc w:val="right"/>
        <w:rPr>
          <w:rFonts w:eastAsia="Trebuchet MS" w:cs="Times New Roman"/>
          <w:color w:val="auto"/>
          <w:sz w:val="20"/>
          <w:szCs w:val="20"/>
        </w:rPr>
      </w:pPr>
    </w:p>
    <w:p w:rsidR="00CA6F74" w:rsidRDefault="00CA6F74" w:rsidP="002B69D3">
      <w:pPr>
        <w:spacing w:line="240" w:lineRule="atLeast"/>
        <w:ind w:left="5080" w:right="-113" w:firstLine="0"/>
        <w:jc w:val="right"/>
        <w:rPr>
          <w:rFonts w:eastAsia="Trebuchet MS" w:cs="Times New Roman"/>
          <w:color w:val="auto"/>
          <w:sz w:val="20"/>
          <w:szCs w:val="20"/>
        </w:rPr>
      </w:pPr>
    </w:p>
    <w:p w:rsidR="0024622E" w:rsidRDefault="0024622E" w:rsidP="002B69D3">
      <w:pPr>
        <w:spacing w:line="240" w:lineRule="atLeast"/>
        <w:ind w:left="5080" w:right="-113" w:firstLine="0"/>
        <w:jc w:val="right"/>
        <w:rPr>
          <w:rFonts w:eastAsia="Trebuchet MS" w:cs="Times New Roman"/>
          <w:color w:val="auto"/>
          <w:sz w:val="20"/>
          <w:szCs w:val="20"/>
        </w:rPr>
      </w:pPr>
    </w:p>
    <w:p w:rsidR="0024622E" w:rsidRDefault="0024622E" w:rsidP="002B69D3">
      <w:pPr>
        <w:spacing w:line="240" w:lineRule="atLeast"/>
        <w:ind w:left="5080" w:right="-113" w:firstLine="0"/>
        <w:jc w:val="right"/>
        <w:rPr>
          <w:rFonts w:eastAsia="Trebuchet MS" w:cs="Times New Roman"/>
          <w:color w:val="auto"/>
          <w:sz w:val="20"/>
          <w:szCs w:val="20"/>
        </w:rPr>
      </w:pPr>
    </w:p>
    <w:p w:rsidR="0024622E" w:rsidRDefault="0024622E" w:rsidP="002B69D3">
      <w:pPr>
        <w:spacing w:line="240" w:lineRule="atLeast"/>
        <w:ind w:left="5080" w:right="-113" w:firstLine="0"/>
        <w:jc w:val="right"/>
        <w:rPr>
          <w:rFonts w:eastAsia="Trebuchet MS" w:cs="Times New Roman"/>
          <w:color w:val="auto"/>
          <w:sz w:val="20"/>
          <w:szCs w:val="20"/>
        </w:rPr>
      </w:pPr>
    </w:p>
    <w:p w:rsidR="0024622E" w:rsidRDefault="0024622E" w:rsidP="002B69D3">
      <w:pPr>
        <w:spacing w:line="240" w:lineRule="atLeast"/>
        <w:ind w:left="5080" w:right="-113" w:firstLine="0"/>
        <w:jc w:val="right"/>
        <w:rPr>
          <w:rFonts w:eastAsia="Trebuchet MS" w:cs="Times New Roman"/>
          <w:color w:val="auto"/>
          <w:sz w:val="20"/>
          <w:szCs w:val="20"/>
        </w:rPr>
      </w:pPr>
    </w:p>
    <w:p w:rsidR="002B69D3" w:rsidRPr="002B69D3" w:rsidRDefault="0024622E" w:rsidP="002B69D3">
      <w:pPr>
        <w:spacing w:line="240" w:lineRule="atLeast"/>
        <w:ind w:left="5080" w:right="-113" w:firstLine="0"/>
        <w:jc w:val="right"/>
        <w:rPr>
          <w:rFonts w:eastAsia="Trebuchet MS" w:cs="Times New Roman"/>
          <w:color w:val="auto"/>
          <w:sz w:val="20"/>
          <w:szCs w:val="20"/>
        </w:rPr>
      </w:pPr>
      <w:r>
        <w:rPr>
          <w:rFonts w:eastAsia="Trebuchet MS" w:cs="Times New Roman"/>
          <w:color w:val="auto"/>
          <w:sz w:val="20"/>
          <w:szCs w:val="20"/>
        </w:rPr>
        <w:lastRenderedPageBreak/>
        <w:t>П</w:t>
      </w:r>
      <w:r w:rsidR="002B69D3" w:rsidRPr="002B69D3">
        <w:rPr>
          <w:rFonts w:eastAsia="Trebuchet MS" w:cs="Times New Roman"/>
          <w:color w:val="auto"/>
          <w:sz w:val="20"/>
          <w:szCs w:val="20"/>
        </w:rPr>
        <w:t>риложение №</w:t>
      </w:r>
      <w:r w:rsidR="00CA6F74">
        <w:rPr>
          <w:rFonts w:eastAsia="Trebuchet MS" w:cs="Times New Roman"/>
          <w:color w:val="auto"/>
          <w:sz w:val="20"/>
          <w:szCs w:val="20"/>
        </w:rPr>
        <w:t>3</w:t>
      </w:r>
    </w:p>
    <w:p w:rsidR="002B69D3" w:rsidRPr="002B69D3" w:rsidRDefault="002B69D3" w:rsidP="00AF13EF">
      <w:pPr>
        <w:spacing w:line="240" w:lineRule="atLeast"/>
        <w:ind w:left="5080" w:right="-113" w:firstLine="0"/>
        <w:jc w:val="right"/>
        <w:rPr>
          <w:rFonts w:eastAsia="Trebuchet MS" w:cs="Times New Roman"/>
          <w:color w:val="auto"/>
          <w:sz w:val="20"/>
          <w:szCs w:val="20"/>
        </w:rPr>
      </w:pPr>
      <w:r w:rsidRPr="002B69D3">
        <w:rPr>
          <w:rFonts w:eastAsia="Trebuchet MS" w:cs="Times New Roman"/>
          <w:color w:val="auto"/>
          <w:sz w:val="20"/>
          <w:szCs w:val="20"/>
        </w:rPr>
        <w:t xml:space="preserve">к </w:t>
      </w:r>
      <w:r w:rsidR="00AF13EF">
        <w:rPr>
          <w:rFonts w:eastAsia="Trebuchet MS" w:cs="Times New Roman"/>
          <w:color w:val="auto"/>
          <w:sz w:val="20"/>
          <w:szCs w:val="20"/>
        </w:rPr>
        <w:t xml:space="preserve">Постановлению об утверждении Административного регламента предоставления муниципальной услуги «Выдача ордера на </w:t>
      </w:r>
      <w:r w:rsidR="0085242C">
        <w:rPr>
          <w:rFonts w:eastAsia="Trebuchet MS" w:cs="Times New Roman"/>
          <w:color w:val="auto"/>
          <w:sz w:val="20"/>
          <w:szCs w:val="20"/>
        </w:rPr>
        <w:t>производство</w:t>
      </w:r>
      <w:r w:rsidR="00AF13EF">
        <w:rPr>
          <w:rFonts w:eastAsia="Trebuchet MS" w:cs="Times New Roman"/>
          <w:color w:val="auto"/>
          <w:sz w:val="20"/>
          <w:szCs w:val="20"/>
        </w:rPr>
        <w:t xml:space="preserve"> земляных работ на территории Южского городского поселения»</w:t>
      </w:r>
    </w:p>
    <w:p w:rsidR="002B69D3" w:rsidRPr="002B69D3" w:rsidRDefault="002B69D3" w:rsidP="002B69D3">
      <w:pPr>
        <w:widowControl/>
        <w:spacing w:line="240" w:lineRule="atLeast"/>
        <w:ind w:firstLine="0"/>
        <w:jc w:val="left"/>
        <w:rPr>
          <w:rFonts w:eastAsia="Times New Roman" w:cs="Times New Roman"/>
          <w:b/>
          <w:color w:val="auto"/>
          <w:sz w:val="24"/>
        </w:rPr>
      </w:pPr>
    </w:p>
    <w:p w:rsidR="002B69D3" w:rsidRPr="002B69D3" w:rsidRDefault="002B69D3" w:rsidP="002B69D3">
      <w:pPr>
        <w:widowControl/>
        <w:tabs>
          <w:tab w:val="left" w:pos="-1440"/>
        </w:tabs>
        <w:spacing w:line="240" w:lineRule="atLeast"/>
        <w:ind w:firstLine="0"/>
        <w:jc w:val="center"/>
        <w:rPr>
          <w:rFonts w:eastAsia="Times New Roman" w:cs="Times New Roman"/>
          <w:b/>
          <w:color w:val="auto"/>
          <w:sz w:val="24"/>
        </w:rPr>
      </w:pPr>
      <w:r w:rsidRPr="002B69D3">
        <w:rPr>
          <w:rFonts w:eastAsia="Times New Roman" w:cs="Times New Roman"/>
          <w:b/>
          <w:color w:val="auto"/>
          <w:sz w:val="24"/>
        </w:rPr>
        <w:t>АКТ</w:t>
      </w:r>
    </w:p>
    <w:p w:rsidR="002B69D3" w:rsidRPr="002B69D3" w:rsidRDefault="009E5DDB" w:rsidP="002B69D3">
      <w:pPr>
        <w:widowControl/>
        <w:tabs>
          <w:tab w:val="left" w:pos="-1440"/>
        </w:tabs>
        <w:spacing w:line="240" w:lineRule="atLeast"/>
        <w:ind w:firstLine="0"/>
        <w:jc w:val="center"/>
        <w:rPr>
          <w:rFonts w:eastAsia="Times New Roman" w:cs="Times New Roman"/>
          <w:b/>
          <w:color w:val="auto"/>
          <w:sz w:val="24"/>
        </w:rPr>
      </w:pPr>
      <w:r w:rsidRPr="002B69D3">
        <w:rPr>
          <w:rFonts w:eastAsia="Times New Roman" w:cs="Times New Roman"/>
          <w:b/>
          <w:color w:val="auto"/>
          <w:sz w:val="24"/>
        </w:rPr>
        <w:t>О</w:t>
      </w:r>
      <w:r w:rsidR="002B69D3" w:rsidRPr="002B69D3">
        <w:rPr>
          <w:rFonts w:eastAsia="Times New Roman" w:cs="Times New Roman"/>
          <w:b/>
          <w:color w:val="auto"/>
          <w:sz w:val="24"/>
        </w:rPr>
        <w:t>смотра</w:t>
      </w:r>
      <w:r>
        <w:rPr>
          <w:rFonts w:eastAsia="Times New Roman" w:cs="Times New Roman"/>
          <w:b/>
          <w:color w:val="auto"/>
          <w:sz w:val="24"/>
        </w:rPr>
        <w:t xml:space="preserve"> и приемки</w:t>
      </w:r>
      <w:r w:rsidR="002B69D3" w:rsidRPr="002B69D3">
        <w:rPr>
          <w:rFonts w:eastAsia="Times New Roman" w:cs="Times New Roman"/>
          <w:b/>
          <w:color w:val="auto"/>
          <w:sz w:val="24"/>
        </w:rPr>
        <w:t xml:space="preserve"> территории после завершения земляных работ</w:t>
      </w:r>
    </w:p>
    <w:p w:rsidR="002B69D3" w:rsidRDefault="002B69D3" w:rsidP="002B69D3">
      <w:pPr>
        <w:widowControl/>
        <w:tabs>
          <w:tab w:val="left" w:pos="-1440"/>
        </w:tabs>
        <w:spacing w:line="240" w:lineRule="atLeast"/>
        <w:ind w:firstLine="0"/>
        <w:jc w:val="center"/>
        <w:rPr>
          <w:rFonts w:eastAsia="Times New Roman" w:cs="Times New Roman"/>
          <w:b/>
          <w:color w:val="auto"/>
          <w:sz w:val="24"/>
        </w:rPr>
      </w:pPr>
      <w:r w:rsidRPr="002B69D3">
        <w:rPr>
          <w:rFonts w:eastAsia="Times New Roman" w:cs="Times New Roman"/>
          <w:b/>
          <w:color w:val="auto"/>
          <w:sz w:val="24"/>
        </w:rPr>
        <w:t xml:space="preserve">и выполненном </w:t>
      </w:r>
      <w:proofErr w:type="gramStart"/>
      <w:r w:rsidRPr="002B69D3">
        <w:rPr>
          <w:rFonts w:eastAsia="Times New Roman" w:cs="Times New Roman"/>
          <w:b/>
          <w:color w:val="auto"/>
          <w:sz w:val="24"/>
        </w:rPr>
        <w:t>благоустройстве</w:t>
      </w:r>
      <w:proofErr w:type="gramEnd"/>
    </w:p>
    <w:p w:rsidR="00AF13EF" w:rsidRDefault="00AF13EF" w:rsidP="002B69D3">
      <w:pPr>
        <w:widowControl/>
        <w:tabs>
          <w:tab w:val="left" w:pos="-1440"/>
        </w:tabs>
        <w:spacing w:line="240" w:lineRule="atLeast"/>
        <w:ind w:firstLine="0"/>
        <w:jc w:val="center"/>
        <w:rPr>
          <w:rFonts w:eastAsia="Times New Roman" w:cs="Times New Roman"/>
          <w:b/>
          <w:color w:val="auto"/>
          <w:sz w:val="24"/>
        </w:rPr>
      </w:pPr>
    </w:p>
    <w:p w:rsidR="00AF13EF" w:rsidRDefault="00AF13EF" w:rsidP="00AF13EF">
      <w:pPr>
        <w:suppressAutoHyphens/>
        <w:ind w:firstLine="0"/>
        <w:rPr>
          <w:rFonts w:eastAsia="Times New Roman" w:cs="Mangal"/>
          <w:kern w:val="1"/>
          <w:sz w:val="26"/>
          <w:szCs w:val="26"/>
          <w:u w:val="single"/>
          <w:lang w:eastAsia="hi-IN" w:bidi="hi-IN"/>
        </w:rPr>
      </w:pPr>
      <w:r w:rsidRPr="001A0A40">
        <w:rPr>
          <w:rFonts w:eastAsia="Times New Roman" w:cs="Mangal"/>
          <w:kern w:val="1"/>
          <w:sz w:val="26"/>
          <w:szCs w:val="26"/>
          <w:u w:val="single"/>
          <w:lang w:eastAsia="hi-IN" w:bidi="hi-IN"/>
        </w:rPr>
        <w:t xml:space="preserve">г. Южа   </w:t>
      </w:r>
      <w:r w:rsidRPr="001A0A40">
        <w:rPr>
          <w:rFonts w:eastAsia="Times New Roman" w:cs="Mangal"/>
          <w:kern w:val="1"/>
          <w:sz w:val="26"/>
          <w:szCs w:val="26"/>
          <w:lang w:eastAsia="hi-IN" w:bidi="hi-IN"/>
        </w:rPr>
        <w:t xml:space="preserve">                        </w:t>
      </w:r>
      <w:r>
        <w:rPr>
          <w:rFonts w:eastAsia="Times New Roman" w:cs="Mangal"/>
          <w:kern w:val="1"/>
          <w:sz w:val="26"/>
          <w:szCs w:val="26"/>
          <w:lang w:eastAsia="hi-IN" w:bidi="hi-IN"/>
        </w:rPr>
        <w:t xml:space="preserve">             </w:t>
      </w:r>
      <w:r w:rsidRPr="001A0A40">
        <w:rPr>
          <w:rFonts w:eastAsia="Times New Roman" w:cs="Mangal"/>
          <w:kern w:val="1"/>
          <w:sz w:val="26"/>
          <w:szCs w:val="26"/>
          <w:lang w:eastAsia="hi-IN" w:bidi="hi-IN"/>
        </w:rPr>
        <w:t xml:space="preserve">       </w:t>
      </w:r>
      <w:r>
        <w:rPr>
          <w:rFonts w:eastAsia="Times New Roman" w:cs="Mangal"/>
          <w:kern w:val="1"/>
          <w:sz w:val="26"/>
          <w:szCs w:val="26"/>
          <w:lang w:eastAsia="hi-IN" w:bidi="hi-IN"/>
        </w:rPr>
        <w:t xml:space="preserve">       </w:t>
      </w:r>
      <w:r w:rsidRPr="001A0A40">
        <w:rPr>
          <w:rFonts w:eastAsia="Times New Roman" w:cs="Mangal"/>
          <w:kern w:val="1"/>
          <w:sz w:val="26"/>
          <w:szCs w:val="26"/>
          <w:lang w:eastAsia="hi-IN" w:bidi="hi-IN"/>
        </w:rPr>
        <w:t xml:space="preserve"> </w:t>
      </w:r>
      <w:r>
        <w:rPr>
          <w:rFonts w:eastAsia="Times New Roman" w:cs="Mangal"/>
          <w:kern w:val="1"/>
          <w:sz w:val="26"/>
          <w:szCs w:val="26"/>
          <w:lang w:eastAsia="hi-IN" w:bidi="hi-IN"/>
        </w:rPr>
        <w:t xml:space="preserve">                             </w:t>
      </w:r>
      <w:r w:rsidRPr="001A0A40">
        <w:rPr>
          <w:rFonts w:eastAsia="Times New Roman" w:cs="Mangal"/>
          <w:kern w:val="1"/>
          <w:sz w:val="26"/>
          <w:szCs w:val="26"/>
          <w:lang w:eastAsia="hi-IN" w:bidi="hi-IN"/>
        </w:rPr>
        <w:t xml:space="preserve">   </w:t>
      </w:r>
      <w:r>
        <w:rPr>
          <w:rFonts w:eastAsia="Times New Roman" w:cs="Mangal"/>
          <w:kern w:val="1"/>
          <w:sz w:val="26"/>
          <w:szCs w:val="26"/>
          <w:u w:val="single"/>
          <w:lang w:eastAsia="hi-IN" w:bidi="hi-IN"/>
        </w:rPr>
        <w:t>«</w:t>
      </w:r>
      <w:r w:rsidR="00CA6F74">
        <w:rPr>
          <w:rFonts w:eastAsia="Times New Roman" w:cs="Mangal"/>
          <w:kern w:val="1"/>
          <w:sz w:val="26"/>
          <w:szCs w:val="26"/>
          <w:u w:val="single"/>
          <w:lang w:eastAsia="hi-IN" w:bidi="hi-IN"/>
        </w:rPr>
        <w:t xml:space="preserve">      </w:t>
      </w:r>
      <w:r>
        <w:rPr>
          <w:rFonts w:eastAsia="Times New Roman" w:cs="Mangal"/>
          <w:kern w:val="1"/>
          <w:sz w:val="26"/>
          <w:szCs w:val="26"/>
          <w:u w:val="single"/>
          <w:lang w:eastAsia="hi-IN" w:bidi="hi-IN"/>
        </w:rPr>
        <w:t>»</w:t>
      </w:r>
      <w:r w:rsidR="00CA6F74">
        <w:rPr>
          <w:rFonts w:eastAsia="Times New Roman" w:cs="Mangal"/>
          <w:kern w:val="1"/>
          <w:sz w:val="26"/>
          <w:szCs w:val="26"/>
          <w:u w:val="single"/>
          <w:lang w:eastAsia="hi-IN" w:bidi="hi-IN"/>
        </w:rPr>
        <w:t xml:space="preserve">                    </w:t>
      </w:r>
      <w:r w:rsidR="00347FF5">
        <w:rPr>
          <w:rFonts w:eastAsia="Times New Roman" w:cs="Mangal"/>
          <w:kern w:val="1"/>
          <w:sz w:val="26"/>
          <w:szCs w:val="26"/>
          <w:u w:val="single"/>
          <w:lang w:eastAsia="hi-IN" w:bidi="hi-IN"/>
        </w:rPr>
        <w:t xml:space="preserve">20   </w:t>
      </w:r>
      <w:r>
        <w:rPr>
          <w:rFonts w:eastAsia="Times New Roman" w:cs="Mangal"/>
          <w:kern w:val="1"/>
          <w:sz w:val="26"/>
          <w:szCs w:val="26"/>
          <w:u w:val="single"/>
          <w:lang w:eastAsia="hi-IN" w:bidi="hi-IN"/>
        </w:rPr>
        <w:t xml:space="preserve"> г.</w:t>
      </w:r>
    </w:p>
    <w:p w:rsidR="00AF13EF" w:rsidRPr="001A0A40" w:rsidRDefault="00AF13EF" w:rsidP="00AF13EF">
      <w:pPr>
        <w:suppressAutoHyphens/>
        <w:rPr>
          <w:rFonts w:eastAsia="Times New Roman" w:cs="Mangal"/>
          <w:kern w:val="1"/>
          <w:sz w:val="26"/>
          <w:szCs w:val="26"/>
          <w:lang w:eastAsia="hi-IN" w:bidi="hi-IN"/>
        </w:rPr>
      </w:pPr>
    </w:p>
    <w:p w:rsidR="00AF13EF" w:rsidRPr="00347FF5" w:rsidRDefault="00AF13EF" w:rsidP="00AF13EF">
      <w:pPr>
        <w:widowControl/>
        <w:tabs>
          <w:tab w:val="left" w:pos="-1440"/>
        </w:tabs>
        <w:spacing w:line="240" w:lineRule="atLeast"/>
        <w:ind w:firstLine="0"/>
        <w:rPr>
          <w:rFonts w:eastAsia="Times New Roman" w:cs="Times New Roman"/>
          <w:b/>
          <w:color w:val="auto"/>
          <w:sz w:val="26"/>
          <w:szCs w:val="26"/>
        </w:rPr>
      </w:pPr>
      <w:r w:rsidRPr="00347FF5">
        <w:rPr>
          <w:rFonts w:eastAsia="Times New Roman" w:cs="Mangal"/>
          <w:kern w:val="1"/>
          <w:sz w:val="26"/>
          <w:szCs w:val="26"/>
          <w:lang w:eastAsia="hi-IN" w:bidi="hi-IN"/>
        </w:rPr>
        <w:t xml:space="preserve">Комиссия по осмотру </w:t>
      </w:r>
      <w:r w:rsidRPr="00347FF5">
        <w:rPr>
          <w:rFonts w:eastAsia="Times New Roman" w:cs="Times New Roman"/>
          <w:color w:val="auto"/>
          <w:sz w:val="26"/>
          <w:szCs w:val="26"/>
        </w:rPr>
        <w:t>территории после завершения земляных работ и выполненном благоустройстве</w:t>
      </w:r>
      <w:r w:rsidRPr="00347FF5">
        <w:rPr>
          <w:rFonts w:eastAsia="Times New Roman" w:cs="Times New Roman"/>
          <w:b/>
          <w:color w:val="auto"/>
          <w:sz w:val="26"/>
          <w:szCs w:val="26"/>
        </w:rPr>
        <w:t xml:space="preserve"> </w:t>
      </w:r>
      <w:r w:rsidRPr="00347FF5">
        <w:rPr>
          <w:rFonts w:eastAsia="Times New Roman" w:cs="Mangal"/>
          <w:kern w:val="1"/>
          <w:sz w:val="26"/>
          <w:szCs w:val="26"/>
          <w:lang w:eastAsia="hi-IN" w:bidi="hi-IN"/>
        </w:rPr>
        <w:t xml:space="preserve">при </w:t>
      </w:r>
      <w:r w:rsidR="00203609">
        <w:rPr>
          <w:rFonts w:eastAsia="Times New Roman" w:cs="Mangal"/>
          <w:kern w:val="1"/>
          <w:sz w:val="26"/>
          <w:szCs w:val="26"/>
          <w:lang w:eastAsia="hi-IN" w:bidi="hi-IN"/>
        </w:rPr>
        <w:t>МКУ «Управление городского хозяйства»</w:t>
      </w:r>
      <w:r w:rsidRPr="00347FF5">
        <w:rPr>
          <w:rFonts w:eastAsia="Times New Roman" w:cs="Mangal"/>
          <w:kern w:val="1"/>
          <w:sz w:val="26"/>
          <w:szCs w:val="26"/>
          <w:lang w:eastAsia="hi-IN" w:bidi="hi-IN"/>
        </w:rPr>
        <w:t xml:space="preserve">, действующая на основании </w:t>
      </w:r>
      <w:r w:rsidR="00203609">
        <w:rPr>
          <w:rFonts w:eastAsia="Times New Roman" w:cs="Mangal"/>
          <w:kern w:val="1"/>
          <w:sz w:val="26"/>
          <w:szCs w:val="26"/>
          <w:lang w:eastAsia="hi-IN" w:bidi="hi-IN"/>
        </w:rPr>
        <w:t>приказа МКУ «Управление городского хозяйства»</w:t>
      </w:r>
      <w:r w:rsidR="009E5DDB">
        <w:rPr>
          <w:rFonts w:eastAsia="Times New Roman" w:cs="Mangal"/>
          <w:kern w:val="1"/>
          <w:sz w:val="26"/>
          <w:szCs w:val="26"/>
          <w:lang w:eastAsia="hi-IN" w:bidi="hi-IN"/>
        </w:rPr>
        <w:t xml:space="preserve"> </w:t>
      </w:r>
      <w:r w:rsidRPr="00347FF5">
        <w:rPr>
          <w:rFonts w:eastAsia="Times New Roman" w:cs="Mangal"/>
          <w:kern w:val="1"/>
          <w:sz w:val="26"/>
          <w:szCs w:val="26"/>
          <w:lang w:eastAsia="hi-IN" w:bidi="hi-IN"/>
        </w:rPr>
        <w:t xml:space="preserve"> </w:t>
      </w:r>
      <w:r w:rsidR="00203609">
        <w:rPr>
          <w:rFonts w:eastAsia="Times New Roman" w:cs="Mangal"/>
          <w:kern w:val="1"/>
          <w:sz w:val="26"/>
          <w:szCs w:val="26"/>
          <w:lang w:eastAsia="hi-IN" w:bidi="hi-IN"/>
        </w:rPr>
        <w:t xml:space="preserve">      </w:t>
      </w:r>
      <w:r w:rsidRPr="00347FF5">
        <w:rPr>
          <w:rFonts w:eastAsia="Times New Roman" w:cs="Mangal"/>
          <w:kern w:val="1"/>
          <w:sz w:val="26"/>
          <w:szCs w:val="26"/>
          <w:lang w:eastAsia="hi-IN" w:bidi="hi-IN"/>
        </w:rPr>
        <w:t>от</w:t>
      </w:r>
      <w:r w:rsidR="00203609">
        <w:rPr>
          <w:rFonts w:eastAsia="Times New Roman" w:cs="Mangal"/>
          <w:kern w:val="1"/>
          <w:sz w:val="26"/>
          <w:szCs w:val="26"/>
          <w:lang w:eastAsia="hi-IN" w:bidi="hi-IN"/>
        </w:rPr>
        <w:t xml:space="preserve"> «___»_______ _____</w:t>
      </w:r>
      <w:r w:rsidRPr="00347FF5">
        <w:rPr>
          <w:rFonts w:eastAsia="Times New Roman" w:cs="Mangal"/>
          <w:kern w:val="1"/>
          <w:sz w:val="26"/>
          <w:szCs w:val="26"/>
          <w:lang w:eastAsia="hi-IN" w:bidi="hi-IN"/>
        </w:rPr>
        <w:t xml:space="preserve"> г. № </w:t>
      </w:r>
      <w:r w:rsidR="00203609">
        <w:rPr>
          <w:rFonts w:eastAsia="Times New Roman" w:cs="Mangal"/>
          <w:kern w:val="1"/>
          <w:sz w:val="26"/>
          <w:szCs w:val="26"/>
          <w:u w:val="single"/>
          <w:lang w:eastAsia="hi-IN" w:bidi="hi-IN"/>
        </w:rPr>
        <w:t xml:space="preserve">         </w:t>
      </w:r>
      <w:r w:rsidRPr="00347FF5">
        <w:rPr>
          <w:rFonts w:eastAsia="Times New Roman" w:cs="Mangal"/>
          <w:kern w:val="1"/>
          <w:sz w:val="26"/>
          <w:szCs w:val="26"/>
          <w:lang w:eastAsia="hi-IN" w:bidi="hi-IN"/>
        </w:rPr>
        <w:t xml:space="preserve">  «О создании комиссии по осмотру</w:t>
      </w:r>
      <w:r w:rsidR="009E5DDB">
        <w:rPr>
          <w:rFonts w:eastAsia="Times New Roman" w:cs="Mangal"/>
          <w:kern w:val="1"/>
          <w:sz w:val="26"/>
          <w:szCs w:val="26"/>
          <w:lang w:eastAsia="hi-IN" w:bidi="hi-IN"/>
        </w:rPr>
        <w:t xml:space="preserve"> и приемке</w:t>
      </w:r>
      <w:r w:rsidRPr="00347FF5">
        <w:rPr>
          <w:rFonts w:eastAsia="Times New Roman" w:cs="Mangal"/>
          <w:kern w:val="1"/>
          <w:sz w:val="26"/>
          <w:szCs w:val="26"/>
          <w:lang w:eastAsia="hi-IN" w:bidi="hi-IN"/>
        </w:rPr>
        <w:t xml:space="preserve"> </w:t>
      </w:r>
      <w:r w:rsidRPr="00347FF5">
        <w:rPr>
          <w:rFonts w:eastAsia="Times New Roman" w:cs="Times New Roman"/>
          <w:color w:val="auto"/>
          <w:sz w:val="26"/>
          <w:szCs w:val="26"/>
        </w:rPr>
        <w:t>территории после завершения земляных работ и выполненном благоустройстве</w:t>
      </w:r>
      <w:r w:rsidRPr="00347FF5">
        <w:rPr>
          <w:rFonts w:eastAsia="Times New Roman" w:cs="Mangal"/>
          <w:kern w:val="1"/>
          <w:sz w:val="26"/>
          <w:szCs w:val="26"/>
          <w:lang w:eastAsia="hi-IN" w:bidi="hi-IN"/>
        </w:rPr>
        <w:t>» в составе:</w:t>
      </w:r>
    </w:p>
    <w:p w:rsidR="00AF13EF" w:rsidRDefault="00AF13EF" w:rsidP="00AF13EF">
      <w:pPr>
        <w:suppressAutoHyphens/>
        <w:ind w:firstLine="555"/>
        <w:rPr>
          <w:rFonts w:eastAsia="Times New Roman" w:cs="Mangal"/>
          <w:b/>
          <w:iCs/>
          <w:kern w:val="1"/>
          <w:sz w:val="26"/>
          <w:szCs w:val="26"/>
          <w:lang w:eastAsia="hi-IN" w:bidi="hi-IN"/>
        </w:rPr>
      </w:pPr>
      <w:r w:rsidRPr="001A0A40">
        <w:rPr>
          <w:rFonts w:eastAsia="Times New Roman" w:cs="Mangal"/>
          <w:b/>
          <w:iCs/>
          <w:kern w:val="1"/>
          <w:sz w:val="26"/>
          <w:szCs w:val="26"/>
          <w:lang w:eastAsia="hi-IN" w:bidi="hi-IN"/>
        </w:rPr>
        <w:t>Члены комиссии:</w:t>
      </w:r>
    </w:p>
    <w:p w:rsidR="00AF13EF" w:rsidRPr="001A0A40" w:rsidRDefault="00D54176" w:rsidP="00AF13EF">
      <w:pPr>
        <w:suppressAutoHyphens/>
        <w:ind w:firstLine="555"/>
        <w:rPr>
          <w:rFonts w:eastAsia="Times New Roman" w:cs="Mangal"/>
          <w:kern w:val="1"/>
          <w:sz w:val="26"/>
          <w:szCs w:val="26"/>
          <w:lang w:eastAsia="hi-IN" w:bidi="hi-IN"/>
        </w:rPr>
      </w:pPr>
      <w:r>
        <w:rPr>
          <w:rFonts w:eastAsia="Times New Roman" w:cs="Mangal"/>
          <w:kern w:val="1"/>
          <w:sz w:val="26"/>
          <w:szCs w:val="26"/>
          <w:lang w:eastAsia="hi-IN" w:bidi="hi-IN"/>
        </w:rPr>
        <w:t xml:space="preserve">__________  </w:t>
      </w:r>
      <w:r w:rsidR="00AF13EF" w:rsidRPr="001A0A40">
        <w:rPr>
          <w:rFonts w:eastAsia="Times New Roman" w:cs="Mangal"/>
          <w:kern w:val="1"/>
          <w:sz w:val="26"/>
          <w:szCs w:val="26"/>
          <w:lang w:eastAsia="hi-IN" w:bidi="hi-IN"/>
        </w:rPr>
        <w:t xml:space="preserve">– </w:t>
      </w:r>
      <w:r w:rsidR="00347FF5">
        <w:rPr>
          <w:rFonts w:eastAsia="Times New Roman" w:cs="Mangal"/>
          <w:kern w:val="1"/>
          <w:sz w:val="26"/>
          <w:szCs w:val="26"/>
          <w:lang w:eastAsia="hi-IN" w:bidi="hi-IN"/>
        </w:rPr>
        <w:t>ведущий инженер МКУ «Управление городского хозяйства»;</w:t>
      </w:r>
    </w:p>
    <w:p w:rsidR="00AF13EF" w:rsidRDefault="00D54176" w:rsidP="00AF13EF">
      <w:pPr>
        <w:suppressAutoHyphens/>
        <w:ind w:firstLine="555"/>
        <w:rPr>
          <w:rFonts w:eastAsia="Times New Roman" w:cs="Mangal"/>
          <w:kern w:val="1"/>
          <w:sz w:val="26"/>
          <w:szCs w:val="26"/>
          <w:lang w:eastAsia="hi-IN" w:bidi="hi-IN"/>
        </w:rPr>
      </w:pPr>
      <w:r>
        <w:rPr>
          <w:rFonts w:eastAsia="Times New Roman" w:cs="Mangal"/>
          <w:kern w:val="1"/>
          <w:sz w:val="26"/>
          <w:szCs w:val="26"/>
          <w:lang w:eastAsia="hi-IN" w:bidi="hi-IN"/>
        </w:rPr>
        <w:t>__________</w:t>
      </w:r>
      <w:r w:rsidR="00AF13EF" w:rsidRPr="001A0A40">
        <w:rPr>
          <w:rFonts w:eastAsia="Times New Roman" w:cs="Mangal"/>
          <w:kern w:val="1"/>
          <w:sz w:val="26"/>
          <w:szCs w:val="26"/>
          <w:lang w:eastAsia="hi-IN" w:bidi="hi-IN"/>
        </w:rPr>
        <w:t xml:space="preserve"> </w:t>
      </w:r>
      <w:r>
        <w:rPr>
          <w:rFonts w:eastAsia="Times New Roman" w:cs="Mangal"/>
          <w:kern w:val="1"/>
          <w:sz w:val="26"/>
          <w:szCs w:val="26"/>
          <w:lang w:eastAsia="hi-IN" w:bidi="hi-IN"/>
        </w:rPr>
        <w:t xml:space="preserve"> </w:t>
      </w:r>
      <w:r w:rsidR="00AF13EF" w:rsidRPr="001A0A40">
        <w:rPr>
          <w:rFonts w:eastAsia="Times New Roman" w:cs="Mangal"/>
          <w:kern w:val="1"/>
          <w:sz w:val="26"/>
          <w:szCs w:val="26"/>
          <w:lang w:eastAsia="hi-IN" w:bidi="hi-IN"/>
        </w:rPr>
        <w:t xml:space="preserve">– </w:t>
      </w:r>
      <w:r w:rsidR="00203609">
        <w:rPr>
          <w:rFonts w:eastAsia="Times New Roman" w:cs="Mangal"/>
          <w:kern w:val="1"/>
          <w:sz w:val="26"/>
          <w:szCs w:val="26"/>
          <w:lang w:eastAsia="hi-IN" w:bidi="hi-IN"/>
        </w:rPr>
        <w:t>ведущий инженер МКУ «Управление городского хозяйства»</w:t>
      </w:r>
      <w:r w:rsidR="009E5DDB">
        <w:rPr>
          <w:rFonts w:eastAsia="Times New Roman" w:cs="Mangal"/>
          <w:kern w:val="1"/>
          <w:sz w:val="26"/>
          <w:szCs w:val="26"/>
          <w:lang w:eastAsia="hi-IN" w:bidi="hi-IN"/>
        </w:rPr>
        <w:t>;</w:t>
      </w:r>
    </w:p>
    <w:p w:rsidR="00D467C2" w:rsidRDefault="00D467C2" w:rsidP="009E5DDB">
      <w:pPr>
        <w:suppressAutoHyphens/>
        <w:ind w:firstLine="555"/>
        <w:rPr>
          <w:sz w:val="26"/>
          <w:szCs w:val="26"/>
        </w:rPr>
      </w:pPr>
      <w:r>
        <w:rPr>
          <w:sz w:val="26"/>
          <w:szCs w:val="26"/>
        </w:rPr>
        <w:t xml:space="preserve">__________ </w:t>
      </w:r>
      <w:r w:rsidRPr="001A0A40">
        <w:rPr>
          <w:rFonts w:eastAsia="Times New Roman" w:cs="Mangal"/>
          <w:kern w:val="1"/>
          <w:sz w:val="26"/>
          <w:szCs w:val="26"/>
          <w:lang w:eastAsia="hi-IN" w:bidi="hi-IN"/>
        </w:rPr>
        <w:t>–</w:t>
      </w:r>
      <w:r>
        <w:rPr>
          <w:sz w:val="26"/>
          <w:szCs w:val="26"/>
        </w:rPr>
        <w:t xml:space="preserve"> в</w:t>
      </w:r>
      <w:r w:rsidRPr="004F79AD">
        <w:rPr>
          <w:sz w:val="26"/>
          <w:szCs w:val="26"/>
        </w:rPr>
        <w:t>едущий специалист – муниципальный инспектор отдела правового обеспечения, м</w:t>
      </w:r>
      <w:r>
        <w:rPr>
          <w:sz w:val="26"/>
          <w:szCs w:val="26"/>
        </w:rPr>
        <w:t>униципальной службы и контроля А</w:t>
      </w:r>
      <w:r w:rsidRPr="004F79AD">
        <w:rPr>
          <w:sz w:val="26"/>
          <w:szCs w:val="26"/>
        </w:rPr>
        <w:t>дминистрации Южского муниципального района</w:t>
      </w:r>
      <w:r>
        <w:rPr>
          <w:sz w:val="26"/>
          <w:szCs w:val="26"/>
        </w:rPr>
        <w:t>;</w:t>
      </w:r>
    </w:p>
    <w:p w:rsidR="00D467C2" w:rsidRDefault="00D467C2" w:rsidP="00D467C2">
      <w:pPr>
        <w:suppressAutoHyphens/>
        <w:ind w:firstLine="555"/>
        <w:rPr>
          <w:rFonts w:eastAsia="Times New Roman" w:cs="Mangal"/>
          <w:kern w:val="1"/>
          <w:sz w:val="26"/>
          <w:szCs w:val="26"/>
          <w:lang w:eastAsia="hi-IN" w:bidi="hi-IN"/>
        </w:rPr>
      </w:pPr>
      <w:r>
        <w:rPr>
          <w:rFonts w:eastAsia="Times New Roman" w:cs="Mangal"/>
          <w:kern w:val="1"/>
          <w:sz w:val="26"/>
          <w:szCs w:val="26"/>
          <w:lang w:eastAsia="hi-IN" w:bidi="hi-IN"/>
        </w:rPr>
        <w:t xml:space="preserve">_________ </w:t>
      </w:r>
      <w:r w:rsidRPr="001A0A40">
        <w:rPr>
          <w:rFonts w:eastAsia="Times New Roman" w:cs="Mangal"/>
          <w:kern w:val="1"/>
          <w:sz w:val="26"/>
          <w:szCs w:val="26"/>
          <w:lang w:eastAsia="hi-IN" w:bidi="hi-IN"/>
        </w:rPr>
        <w:t xml:space="preserve">– </w:t>
      </w:r>
      <w:r>
        <w:rPr>
          <w:rFonts w:eastAsia="Times New Roman" w:cs="Mangal"/>
          <w:kern w:val="1"/>
          <w:sz w:val="26"/>
          <w:szCs w:val="26"/>
          <w:lang w:eastAsia="hi-IN" w:bidi="hi-IN"/>
        </w:rPr>
        <w:t>представитель собственника помещения многоквартирного дома;</w:t>
      </w:r>
    </w:p>
    <w:p w:rsidR="00D467C2" w:rsidRPr="0024622E" w:rsidRDefault="00D467C2" w:rsidP="0024622E">
      <w:pPr>
        <w:suppressAutoHyphens/>
        <w:ind w:firstLine="555"/>
        <w:rPr>
          <w:rFonts w:eastAsia="Times New Roman" w:cs="Mangal"/>
          <w:kern w:val="1"/>
          <w:sz w:val="20"/>
          <w:szCs w:val="20"/>
          <w:lang w:eastAsia="hi-IN" w:bidi="hi-IN"/>
        </w:rPr>
      </w:pPr>
      <w:r w:rsidRPr="00D467C2">
        <w:rPr>
          <w:rFonts w:eastAsia="Times New Roman" w:cs="Mangal"/>
          <w:kern w:val="1"/>
          <w:sz w:val="20"/>
          <w:szCs w:val="20"/>
          <w:lang w:eastAsia="hi-IN" w:bidi="hi-IN"/>
        </w:rPr>
        <w:t xml:space="preserve">(в случае производства земляных работ на придомовой дворовой территории многоквартирного дома) </w:t>
      </w:r>
    </w:p>
    <w:p w:rsidR="00310394" w:rsidRDefault="00310394" w:rsidP="00AF13EF">
      <w:pPr>
        <w:suppressAutoHyphens/>
        <w:ind w:firstLine="555"/>
        <w:rPr>
          <w:rFonts w:eastAsia="Times New Roman" w:cs="Mangal"/>
          <w:kern w:val="1"/>
          <w:sz w:val="26"/>
          <w:szCs w:val="26"/>
          <w:lang w:eastAsia="hi-IN" w:bidi="hi-IN"/>
        </w:rPr>
      </w:pPr>
    </w:p>
    <w:p w:rsidR="009E5DDB" w:rsidRDefault="009E5DDB" w:rsidP="00AF13EF">
      <w:pPr>
        <w:suppressAutoHyphens/>
        <w:ind w:firstLine="555"/>
        <w:rPr>
          <w:rFonts w:eastAsia="Times New Roman" w:cs="Mangal"/>
          <w:kern w:val="1"/>
          <w:sz w:val="26"/>
          <w:szCs w:val="26"/>
          <w:lang w:eastAsia="hi-IN" w:bidi="hi-IN"/>
        </w:rPr>
      </w:pPr>
      <w:r>
        <w:rPr>
          <w:rFonts w:eastAsia="Times New Roman" w:cs="Mangal"/>
          <w:kern w:val="1"/>
          <w:sz w:val="26"/>
          <w:szCs w:val="26"/>
          <w:lang w:eastAsia="hi-IN" w:bidi="hi-IN"/>
        </w:rPr>
        <w:t>Присутствующий: _________________________________________________</w:t>
      </w:r>
    </w:p>
    <w:p w:rsidR="00310394" w:rsidRPr="00310394" w:rsidRDefault="00310394" w:rsidP="00310394">
      <w:pPr>
        <w:suppressAutoHyphens/>
        <w:ind w:firstLine="555"/>
        <w:jc w:val="center"/>
        <w:rPr>
          <w:rFonts w:eastAsia="Times New Roman" w:cs="Mangal"/>
          <w:kern w:val="1"/>
          <w:sz w:val="18"/>
          <w:szCs w:val="26"/>
          <w:lang w:eastAsia="hi-IN" w:bidi="hi-IN"/>
        </w:rPr>
      </w:pPr>
      <w:r>
        <w:rPr>
          <w:rFonts w:eastAsia="Times New Roman" w:cs="Mangal"/>
          <w:kern w:val="1"/>
          <w:sz w:val="18"/>
          <w:szCs w:val="26"/>
          <w:lang w:eastAsia="hi-IN" w:bidi="hi-IN"/>
        </w:rPr>
        <w:t>Заявитель (или его представитель)</w:t>
      </w:r>
    </w:p>
    <w:p w:rsidR="009E5DDB" w:rsidRDefault="009E5DDB" w:rsidP="00AF13EF">
      <w:pPr>
        <w:suppressAutoHyphens/>
        <w:ind w:firstLine="555"/>
        <w:rPr>
          <w:rFonts w:eastAsia="Times New Roman" w:cs="Mangal"/>
          <w:kern w:val="1"/>
          <w:sz w:val="26"/>
          <w:szCs w:val="26"/>
          <w:lang w:eastAsia="hi-IN" w:bidi="hi-IN"/>
        </w:rPr>
      </w:pPr>
    </w:p>
    <w:p w:rsidR="00347FF5" w:rsidRDefault="00347FF5" w:rsidP="00AF13EF">
      <w:pPr>
        <w:suppressAutoHyphens/>
        <w:ind w:firstLine="555"/>
        <w:rPr>
          <w:rFonts w:eastAsia="Times New Roman" w:cs="Mangal"/>
          <w:kern w:val="1"/>
          <w:sz w:val="26"/>
          <w:szCs w:val="26"/>
          <w:lang w:eastAsia="hi-IN" w:bidi="hi-IN"/>
        </w:rPr>
      </w:pPr>
      <w:r>
        <w:rPr>
          <w:rFonts w:eastAsia="Times New Roman" w:cs="Mangal"/>
          <w:kern w:val="1"/>
          <w:sz w:val="26"/>
          <w:szCs w:val="26"/>
          <w:lang w:eastAsia="hi-IN" w:bidi="hi-IN"/>
        </w:rPr>
        <w:t xml:space="preserve">Согласно ордеру от «____» __________ 20___ № ______ произвели осмотр состояния территории, на которой производились земляные работы, по адресу: ______________________________________________________ </w:t>
      </w:r>
    </w:p>
    <w:p w:rsidR="00347FF5" w:rsidRDefault="00347FF5" w:rsidP="00AF13EF">
      <w:pPr>
        <w:suppressAutoHyphens/>
        <w:ind w:firstLine="555"/>
        <w:rPr>
          <w:rFonts w:eastAsia="Times New Roman" w:cs="Mangal"/>
          <w:kern w:val="1"/>
          <w:sz w:val="26"/>
          <w:szCs w:val="26"/>
          <w:lang w:eastAsia="hi-IN" w:bidi="hi-IN"/>
        </w:rPr>
      </w:pPr>
    </w:p>
    <w:p w:rsidR="00AF13EF" w:rsidRPr="001A0A40" w:rsidRDefault="00AF13EF" w:rsidP="00AF13EF">
      <w:pPr>
        <w:suppressAutoHyphens/>
        <w:ind w:firstLine="555"/>
        <w:rPr>
          <w:rFonts w:eastAsia="Times New Roman" w:cs="Mangal"/>
          <w:b/>
          <w:bCs/>
          <w:kern w:val="1"/>
          <w:sz w:val="26"/>
          <w:szCs w:val="26"/>
          <w:lang w:eastAsia="hi-IN" w:bidi="hi-IN"/>
        </w:rPr>
      </w:pPr>
      <w:r w:rsidRPr="001A0A40">
        <w:rPr>
          <w:rFonts w:eastAsia="Times New Roman" w:cs="Mangal"/>
          <w:b/>
          <w:bCs/>
          <w:kern w:val="1"/>
          <w:sz w:val="26"/>
          <w:szCs w:val="26"/>
          <w:lang w:eastAsia="hi-IN" w:bidi="hi-IN"/>
        </w:rPr>
        <w:t>В ходе осмотра установлено:</w:t>
      </w:r>
    </w:p>
    <w:p w:rsidR="00AF13EF" w:rsidRDefault="00347FF5" w:rsidP="009E5DDB">
      <w:pPr>
        <w:suppressAutoHyphens/>
        <w:ind w:firstLine="0"/>
        <w:rPr>
          <w:sz w:val="26"/>
          <w:szCs w:val="26"/>
        </w:rPr>
      </w:pPr>
      <w:r>
        <w:rPr>
          <w:rFonts w:eastAsia="Times New Roman" w:cs="Mangal"/>
          <w:kern w:val="1"/>
          <w:sz w:val="26"/>
          <w:szCs w:val="26"/>
          <w:lang w:eastAsia="hi-IN" w:bidi="hi-IN"/>
        </w:rPr>
        <w:t>________________________________________________________________________________________________________________________________________________________________________________________________________________</w:t>
      </w:r>
    </w:p>
    <w:p w:rsidR="00347FF5" w:rsidRDefault="00347FF5" w:rsidP="007242BC">
      <w:pPr>
        <w:widowControl/>
        <w:ind w:firstLine="0"/>
        <w:rPr>
          <w:rFonts w:ascii="Calibri" w:eastAsia="Times New Roman" w:hAnsi="Calibri" w:cs="Times New Roman"/>
          <w:b/>
          <w:bCs/>
          <w:color w:val="auto"/>
          <w:spacing w:val="10"/>
          <w:sz w:val="24"/>
        </w:rPr>
      </w:pPr>
    </w:p>
    <w:p w:rsidR="00347FF5" w:rsidRPr="001A0A40" w:rsidRDefault="00347FF5" w:rsidP="00347FF5">
      <w:pPr>
        <w:suppressAutoHyphens/>
        <w:ind w:firstLine="0"/>
        <w:rPr>
          <w:rFonts w:eastAsia="Times New Roman" w:cs="Mangal"/>
          <w:b/>
          <w:bCs/>
          <w:kern w:val="1"/>
          <w:sz w:val="26"/>
          <w:szCs w:val="26"/>
          <w:lang w:eastAsia="hi-IN" w:bidi="hi-IN"/>
        </w:rPr>
      </w:pPr>
      <w:r w:rsidRPr="001A0A40">
        <w:rPr>
          <w:rFonts w:eastAsia="Times New Roman" w:cs="Mangal"/>
          <w:b/>
          <w:bCs/>
          <w:kern w:val="1"/>
          <w:sz w:val="26"/>
          <w:szCs w:val="26"/>
          <w:lang w:eastAsia="hi-IN" w:bidi="hi-IN"/>
        </w:rPr>
        <w:t>Подписи:</w:t>
      </w:r>
    </w:p>
    <w:p w:rsidR="00347FF5" w:rsidRPr="001A0A40" w:rsidRDefault="00347FF5" w:rsidP="00347FF5">
      <w:pPr>
        <w:suppressAutoHyphens/>
        <w:spacing w:line="360" w:lineRule="auto"/>
        <w:ind w:firstLine="0"/>
        <w:rPr>
          <w:rFonts w:eastAsia="Times New Roman" w:cs="Mangal"/>
          <w:kern w:val="1"/>
          <w:sz w:val="26"/>
          <w:szCs w:val="26"/>
          <w:lang w:eastAsia="hi-IN" w:bidi="hi-IN"/>
        </w:rPr>
      </w:pPr>
      <w:r w:rsidRPr="001A0A40">
        <w:rPr>
          <w:rFonts w:eastAsia="Times New Roman" w:cs="Mangal"/>
          <w:kern w:val="1"/>
          <w:sz w:val="26"/>
          <w:szCs w:val="26"/>
          <w:lang w:eastAsia="hi-IN" w:bidi="hi-IN"/>
        </w:rPr>
        <w:t xml:space="preserve">Члены комиссии:               </w:t>
      </w:r>
      <w:r w:rsidR="009E5DDB">
        <w:rPr>
          <w:rFonts w:eastAsia="Times New Roman" w:cs="Mangal"/>
          <w:kern w:val="1"/>
          <w:sz w:val="26"/>
          <w:szCs w:val="26"/>
          <w:lang w:eastAsia="hi-IN" w:bidi="hi-IN"/>
        </w:rPr>
        <w:tab/>
      </w:r>
      <w:r w:rsidR="009E5DDB" w:rsidRPr="001A0A40">
        <w:rPr>
          <w:rFonts w:eastAsia="Times New Roman" w:cs="Mangal"/>
          <w:kern w:val="1"/>
          <w:sz w:val="26"/>
          <w:szCs w:val="26"/>
          <w:lang w:eastAsia="hi-IN" w:bidi="hi-IN"/>
        </w:rPr>
        <w:t xml:space="preserve">     </w:t>
      </w:r>
      <w:r w:rsidR="009E5DDB">
        <w:rPr>
          <w:rFonts w:eastAsia="Times New Roman" w:cs="Mangal"/>
          <w:kern w:val="1"/>
          <w:sz w:val="26"/>
          <w:szCs w:val="26"/>
          <w:lang w:eastAsia="hi-IN" w:bidi="hi-IN"/>
        </w:rPr>
        <w:t xml:space="preserve">    __________________________ </w:t>
      </w:r>
      <w:r w:rsidR="009E5DDB" w:rsidRPr="00347FF5">
        <w:rPr>
          <w:rFonts w:eastAsia="Times New Roman" w:cs="Mangal"/>
          <w:kern w:val="1"/>
          <w:sz w:val="26"/>
          <w:szCs w:val="26"/>
          <w:lang w:eastAsia="hi-IN" w:bidi="hi-IN"/>
        </w:rPr>
        <w:t>/</w:t>
      </w:r>
      <w:r w:rsidR="009E5DDB">
        <w:rPr>
          <w:rFonts w:eastAsia="Times New Roman" w:cs="Mangal"/>
          <w:kern w:val="1"/>
          <w:sz w:val="26"/>
          <w:szCs w:val="26"/>
          <w:lang w:eastAsia="hi-IN" w:bidi="hi-IN"/>
        </w:rPr>
        <w:t xml:space="preserve">___________ </w:t>
      </w:r>
    </w:p>
    <w:p w:rsidR="00347FF5" w:rsidRPr="001A0A40" w:rsidRDefault="00347FF5" w:rsidP="00347FF5">
      <w:pPr>
        <w:suppressAutoHyphens/>
        <w:spacing w:line="360" w:lineRule="auto"/>
        <w:ind w:left="2832"/>
        <w:rPr>
          <w:rFonts w:eastAsia="Times New Roman" w:cs="Mangal"/>
          <w:kern w:val="1"/>
          <w:sz w:val="26"/>
          <w:szCs w:val="26"/>
          <w:lang w:eastAsia="hi-IN" w:bidi="hi-IN"/>
        </w:rPr>
      </w:pPr>
      <w:r w:rsidRPr="001A0A40">
        <w:rPr>
          <w:rFonts w:eastAsia="Times New Roman" w:cs="Mangal"/>
          <w:kern w:val="1"/>
          <w:sz w:val="26"/>
          <w:szCs w:val="26"/>
          <w:lang w:eastAsia="hi-IN" w:bidi="hi-IN"/>
        </w:rPr>
        <w:t xml:space="preserve">     </w:t>
      </w:r>
      <w:r>
        <w:rPr>
          <w:rFonts w:eastAsia="Times New Roman" w:cs="Mangal"/>
          <w:kern w:val="1"/>
          <w:sz w:val="26"/>
          <w:szCs w:val="26"/>
          <w:lang w:eastAsia="hi-IN" w:bidi="hi-IN"/>
        </w:rPr>
        <w:t xml:space="preserve">    __________________________ </w:t>
      </w:r>
      <w:r w:rsidRPr="00347FF5">
        <w:rPr>
          <w:rFonts w:eastAsia="Times New Roman" w:cs="Mangal"/>
          <w:kern w:val="1"/>
          <w:sz w:val="26"/>
          <w:szCs w:val="26"/>
          <w:lang w:eastAsia="hi-IN" w:bidi="hi-IN"/>
        </w:rPr>
        <w:t>/</w:t>
      </w:r>
      <w:r>
        <w:rPr>
          <w:rFonts w:eastAsia="Times New Roman" w:cs="Mangal"/>
          <w:kern w:val="1"/>
          <w:sz w:val="26"/>
          <w:szCs w:val="26"/>
          <w:lang w:eastAsia="hi-IN" w:bidi="hi-IN"/>
        </w:rPr>
        <w:t xml:space="preserve">___________ </w:t>
      </w:r>
    </w:p>
    <w:p w:rsidR="00347FF5" w:rsidRPr="001A0A40" w:rsidRDefault="00347FF5" w:rsidP="00347FF5">
      <w:pPr>
        <w:suppressAutoHyphens/>
        <w:spacing w:line="360" w:lineRule="auto"/>
        <w:ind w:left="2832"/>
        <w:rPr>
          <w:rFonts w:eastAsia="Times New Roman" w:cs="Mangal"/>
          <w:kern w:val="1"/>
          <w:sz w:val="26"/>
          <w:szCs w:val="26"/>
          <w:lang w:eastAsia="hi-IN" w:bidi="hi-IN"/>
        </w:rPr>
      </w:pPr>
      <w:r w:rsidRPr="001A0A40">
        <w:rPr>
          <w:rFonts w:eastAsia="Times New Roman" w:cs="Mangal"/>
          <w:kern w:val="1"/>
          <w:sz w:val="26"/>
          <w:szCs w:val="26"/>
          <w:lang w:eastAsia="hi-IN" w:bidi="hi-IN"/>
        </w:rPr>
        <w:t xml:space="preserve">         __________________________ </w:t>
      </w:r>
      <w:r w:rsidRPr="00347FF5">
        <w:rPr>
          <w:rFonts w:eastAsia="Times New Roman" w:cs="Mangal"/>
          <w:kern w:val="1"/>
          <w:sz w:val="26"/>
          <w:szCs w:val="26"/>
          <w:lang w:eastAsia="hi-IN" w:bidi="hi-IN"/>
        </w:rPr>
        <w:t>/</w:t>
      </w:r>
      <w:r w:rsidRPr="001A0A40">
        <w:rPr>
          <w:rFonts w:eastAsia="Times New Roman" w:cs="Mangal"/>
          <w:kern w:val="1"/>
          <w:sz w:val="26"/>
          <w:szCs w:val="26"/>
          <w:lang w:eastAsia="hi-IN" w:bidi="hi-IN"/>
        </w:rPr>
        <w:t xml:space="preserve"> </w:t>
      </w:r>
      <w:r w:rsidR="006E153F">
        <w:rPr>
          <w:rFonts w:eastAsia="Times New Roman" w:cs="Mangal"/>
          <w:kern w:val="1"/>
          <w:sz w:val="26"/>
          <w:szCs w:val="26"/>
          <w:lang w:eastAsia="hi-IN" w:bidi="hi-IN"/>
        </w:rPr>
        <w:t>___________</w:t>
      </w:r>
    </w:p>
    <w:p w:rsidR="0024622E" w:rsidRDefault="0024622E" w:rsidP="00310394">
      <w:pPr>
        <w:suppressAutoHyphens/>
        <w:spacing w:line="360" w:lineRule="auto"/>
        <w:ind w:firstLine="0"/>
        <w:rPr>
          <w:rFonts w:eastAsia="Times New Roman" w:cs="Mangal"/>
          <w:kern w:val="1"/>
          <w:sz w:val="26"/>
          <w:szCs w:val="26"/>
          <w:lang w:eastAsia="hi-IN" w:bidi="hi-IN"/>
        </w:rPr>
      </w:pPr>
    </w:p>
    <w:p w:rsidR="00310394" w:rsidRDefault="00310394" w:rsidP="00310394">
      <w:pPr>
        <w:suppressAutoHyphens/>
        <w:spacing w:line="360" w:lineRule="auto"/>
        <w:ind w:firstLine="0"/>
        <w:rPr>
          <w:rFonts w:eastAsia="Times New Roman" w:cs="Mangal"/>
          <w:kern w:val="1"/>
          <w:sz w:val="26"/>
          <w:szCs w:val="26"/>
          <w:lang w:eastAsia="hi-IN" w:bidi="hi-IN"/>
        </w:rPr>
      </w:pPr>
      <w:r w:rsidRPr="00310394">
        <w:rPr>
          <w:rFonts w:eastAsia="Times New Roman" w:cs="Mangal"/>
          <w:kern w:val="1"/>
          <w:sz w:val="26"/>
          <w:szCs w:val="26"/>
          <w:lang w:eastAsia="hi-IN" w:bidi="hi-IN"/>
        </w:rPr>
        <w:t xml:space="preserve">С актом </w:t>
      </w:r>
      <w:proofErr w:type="gramStart"/>
      <w:r w:rsidRPr="00310394">
        <w:rPr>
          <w:rFonts w:eastAsia="Times New Roman" w:cs="Mangal"/>
          <w:kern w:val="1"/>
          <w:sz w:val="26"/>
          <w:szCs w:val="26"/>
          <w:lang w:eastAsia="hi-IN" w:bidi="hi-IN"/>
        </w:rPr>
        <w:t>ознакомлен</w:t>
      </w:r>
      <w:proofErr w:type="gramEnd"/>
      <w:r w:rsidRPr="00310394">
        <w:rPr>
          <w:rFonts w:eastAsia="Times New Roman" w:cs="Mangal"/>
          <w:kern w:val="1"/>
          <w:sz w:val="26"/>
          <w:szCs w:val="26"/>
          <w:lang w:eastAsia="hi-IN" w:bidi="hi-IN"/>
        </w:rPr>
        <w:t>: _________________________</w:t>
      </w:r>
    </w:p>
    <w:p w:rsidR="00347FF5" w:rsidRPr="007242BC" w:rsidRDefault="00310394" w:rsidP="00310394">
      <w:pPr>
        <w:suppressAutoHyphens/>
        <w:spacing w:line="360" w:lineRule="auto"/>
        <w:ind w:firstLine="0"/>
        <w:rPr>
          <w:rFonts w:eastAsia="Times New Roman" w:cs="Times New Roman"/>
          <w:color w:val="auto"/>
          <w:sz w:val="20"/>
          <w:szCs w:val="20"/>
        </w:rPr>
      </w:pPr>
      <w:r>
        <w:rPr>
          <w:rFonts w:eastAsia="Times New Roman" w:cs="Mangal"/>
          <w:kern w:val="1"/>
          <w:sz w:val="22"/>
          <w:szCs w:val="26"/>
          <w:lang w:eastAsia="hi-IN" w:bidi="hi-IN"/>
        </w:rPr>
        <w:tab/>
      </w:r>
      <w:r>
        <w:rPr>
          <w:rFonts w:eastAsia="Times New Roman" w:cs="Mangal"/>
          <w:kern w:val="1"/>
          <w:sz w:val="22"/>
          <w:szCs w:val="26"/>
          <w:lang w:eastAsia="hi-IN" w:bidi="hi-IN"/>
        </w:rPr>
        <w:tab/>
      </w:r>
      <w:r>
        <w:rPr>
          <w:rFonts w:eastAsia="Times New Roman" w:cs="Mangal"/>
          <w:kern w:val="1"/>
          <w:sz w:val="22"/>
          <w:szCs w:val="26"/>
          <w:lang w:eastAsia="hi-IN" w:bidi="hi-IN"/>
        </w:rPr>
        <w:tab/>
      </w:r>
      <w:r>
        <w:rPr>
          <w:rFonts w:eastAsia="Times New Roman" w:cs="Mangal"/>
          <w:kern w:val="1"/>
          <w:sz w:val="22"/>
          <w:szCs w:val="26"/>
          <w:lang w:eastAsia="hi-IN" w:bidi="hi-IN"/>
        </w:rPr>
        <w:tab/>
      </w:r>
      <w:r w:rsidRPr="00310394">
        <w:rPr>
          <w:rFonts w:eastAsia="Times New Roman" w:cs="Mangal"/>
          <w:kern w:val="1"/>
          <w:sz w:val="18"/>
          <w:szCs w:val="26"/>
          <w:lang w:eastAsia="hi-IN" w:bidi="hi-IN"/>
        </w:rPr>
        <w:t xml:space="preserve">    </w:t>
      </w:r>
      <w:r>
        <w:rPr>
          <w:rFonts w:eastAsia="Times New Roman" w:cs="Mangal"/>
          <w:kern w:val="1"/>
          <w:sz w:val="18"/>
          <w:szCs w:val="26"/>
          <w:lang w:eastAsia="hi-IN" w:bidi="hi-IN"/>
        </w:rPr>
        <w:tab/>
      </w:r>
      <w:r w:rsidRPr="00310394">
        <w:rPr>
          <w:rFonts w:eastAsia="Times New Roman" w:cs="Mangal"/>
          <w:kern w:val="1"/>
          <w:sz w:val="18"/>
          <w:szCs w:val="26"/>
          <w:lang w:eastAsia="hi-IN" w:bidi="hi-IN"/>
        </w:rPr>
        <w:t xml:space="preserve"> Заявитель</w:t>
      </w:r>
    </w:p>
    <w:sectPr w:rsidR="00347FF5" w:rsidRPr="007242BC" w:rsidSect="0024622E">
      <w:footerReference w:type="default" r:id="rId14"/>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31F" w:rsidRDefault="0017431F" w:rsidP="007A6493">
      <w:r>
        <w:separator/>
      </w:r>
    </w:p>
  </w:endnote>
  <w:endnote w:type="continuationSeparator" w:id="0">
    <w:p w:rsidR="0017431F" w:rsidRDefault="0017431F" w:rsidP="007A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82" w:rsidRDefault="0024622E">
    <w:pPr>
      <w:pStyle w:val="a8"/>
      <w:jc w:val="right"/>
    </w:pPr>
    <w:r>
      <w:t>13</w:t>
    </w:r>
  </w:p>
  <w:p w:rsidR="00547EEB" w:rsidRDefault="00547E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31F" w:rsidRDefault="0017431F" w:rsidP="007A6493">
      <w:r>
        <w:separator/>
      </w:r>
    </w:p>
  </w:footnote>
  <w:footnote w:type="continuationSeparator" w:id="0">
    <w:p w:rsidR="0017431F" w:rsidRDefault="0017431F" w:rsidP="007A6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5"/>
        </w:tabs>
        <w:ind w:left="545" w:hanging="360"/>
      </w:pPr>
      <w:rPr>
        <w:rFonts w:ascii="Symbol" w:hAnsi="Symbol" w:cs="StarSymbol"/>
        <w:sz w:val="18"/>
        <w:szCs w:val="18"/>
      </w:rPr>
    </w:lvl>
    <w:lvl w:ilvl="2">
      <w:start w:val="1"/>
      <w:numFmt w:val="bullet"/>
      <w:lvlText w:val=""/>
      <w:lvlJc w:val="left"/>
      <w:pPr>
        <w:tabs>
          <w:tab w:val="num" w:pos="730"/>
        </w:tabs>
        <w:ind w:left="730" w:hanging="360"/>
      </w:pPr>
      <w:rPr>
        <w:rFonts w:ascii="Symbol" w:hAnsi="Symbol" w:cs="StarSymbol"/>
        <w:sz w:val="18"/>
        <w:szCs w:val="18"/>
      </w:rPr>
    </w:lvl>
    <w:lvl w:ilvl="3">
      <w:start w:val="1"/>
      <w:numFmt w:val="bullet"/>
      <w:lvlText w:val=""/>
      <w:lvlJc w:val="left"/>
      <w:pPr>
        <w:tabs>
          <w:tab w:val="num" w:pos="915"/>
        </w:tabs>
        <w:ind w:left="915" w:hanging="360"/>
      </w:pPr>
      <w:rPr>
        <w:rFonts w:ascii="Symbol" w:hAnsi="Symbol" w:cs="StarSymbol"/>
        <w:sz w:val="18"/>
        <w:szCs w:val="18"/>
      </w:rPr>
    </w:lvl>
    <w:lvl w:ilvl="4">
      <w:start w:val="1"/>
      <w:numFmt w:val="bullet"/>
      <w:lvlText w:val=""/>
      <w:lvlJc w:val="left"/>
      <w:pPr>
        <w:tabs>
          <w:tab w:val="num" w:pos="1100"/>
        </w:tabs>
        <w:ind w:left="1100" w:hanging="360"/>
      </w:pPr>
      <w:rPr>
        <w:rFonts w:ascii="Symbol" w:hAnsi="Symbol" w:cs="StarSymbol"/>
        <w:sz w:val="18"/>
        <w:szCs w:val="18"/>
      </w:rPr>
    </w:lvl>
    <w:lvl w:ilvl="5">
      <w:start w:val="1"/>
      <w:numFmt w:val="bullet"/>
      <w:lvlText w:val=""/>
      <w:lvlJc w:val="left"/>
      <w:pPr>
        <w:tabs>
          <w:tab w:val="num" w:pos="1285"/>
        </w:tabs>
        <w:ind w:left="1285" w:hanging="360"/>
      </w:pPr>
      <w:rPr>
        <w:rFonts w:ascii="Symbol" w:hAnsi="Symbol" w:cs="StarSymbol"/>
        <w:sz w:val="18"/>
        <w:szCs w:val="18"/>
      </w:rPr>
    </w:lvl>
    <w:lvl w:ilvl="6">
      <w:start w:val="1"/>
      <w:numFmt w:val="bullet"/>
      <w:lvlText w:val=""/>
      <w:lvlJc w:val="left"/>
      <w:pPr>
        <w:tabs>
          <w:tab w:val="num" w:pos="1470"/>
        </w:tabs>
        <w:ind w:left="1470" w:hanging="360"/>
      </w:pPr>
      <w:rPr>
        <w:rFonts w:ascii="Symbol" w:hAnsi="Symbol" w:cs="StarSymbol"/>
        <w:sz w:val="18"/>
        <w:szCs w:val="18"/>
      </w:rPr>
    </w:lvl>
    <w:lvl w:ilvl="7">
      <w:start w:val="1"/>
      <w:numFmt w:val="bullet"/>
      <w:lvlText w:val=""/>
      <w:lvlJc w:val="left"/>
      <w:pPr>
        <w:tabs>
          <w:tab w:val="num" w:pos="1655"/>
        </w:tabs>
        <w:ind w:left="1655" w:hanging="360"/>
      </w:pPr>
      <w:rPr>
        <w:rFonts w:ascii="Symbol" w:hAnsi="Symbol" w:cs="StarSymbol"/>
        <w:sz w:val="18"/>
        <w:szCs w:val="18"/>
      </w:rPr>
    </w:lvl>
    <w:lvl w:ilvl="8">
      <w:start w:val="1"/>
      <w:numFmt w:val="bullet"/>
      <w:lvlText w:val=""/>
      <w:lvlJc w:val="left"/>
      <w:pPr>
        <w:tabs>
          <w:tab w:val="num" w:pos="1840"/>
        </w:tabs>
        <w:ind w:left="1840" w:hanging="360"/>
      </w:pPr>
      <w:rPr>
        <w:rFonts w:ascii="Symbol" w:hAnsi="Symbol" w:cs="StarSymbol"/>
        <w:sz w:val="18"/>
        <w:szCs w:val="18"/>
      </w:rPr>
    </w:lvl>
  </w:abstractNum>
  <w:abstractNum w:abstractNumId="3">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8"/>
    <w:multiLevelType w:val="multilevel"/>
    <w:tmpl w:val="568CAAD8"/>
    <w:name w:val="WW8Num10"/>
    <w:lvl w:ilvl="0">
      <w:start w:val="1"/>
      <w:numFmt w:val="bullet"/>
      <w:lvlText w:val=""/>
      <w:lvlJc w:val="left"/>
      <w:pPr>
        <w:tabs>
          <w:tab w:val="num" w:pos="720"/>
        </w:tabs>
        <w:ind w:left="720" w:hanging="360"/>
      </w:pPr>
      <w:rPr>
        <w:rFonts w:ascii="Symbol" w:hAnsi="Symbol"/>
        <w:sz w:val="18"/>
        <w:szCs w:val="1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9"/>
    <w:multiLevelType w:val="multilevel"/>
    <w:tmpl w:val="00000008"/>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B"/>
    <w:multiLevelType w:val="multilevel"/>
    <w:tmpl w:val="0000000A"/>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0D"/>
    <w:multiLevelType w:val="multilevel"/>
    <w:tmpl w:val="0000000C"/>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1"/>
    <w:multiLevelType w:val="multilevel"/>
    <w:tmpl w:val="00000010"/>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1B"/>
    <w:multiLevelType w:val="multilevel"/>
    <w:tmpl w:val="0000001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D"/>
    <w:multiLevelType w:val="multilevel"/>
    <w:tmpl w:val="0000001C"/>
    <w:lvl w:ilvl="0">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4A31AA1"/>
    <w:multiLevelType w:val="multilevel"/>
    <w:tmpl w:val="40626EC2"/>
    <w:lvl w:ilvl="0">
      <w:start w:val="3"/>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07613B8C"/>
    <w:multiLevelType w:val="hybridMultilevel"/>
    <w:tmpl w:val="4ABC692A"/>
    <w:lvl w:ilvl="0" w:tplc="BF8CECD4">
      <w:start w:val="1"/>
      <w:numFmt w:val="bullet"/>
      <w:lvlText w:val=""/>
      <w:lvlJc w:val="left"/>
      <w:pPr>
        <w:ind w:left="1320" w:hanging="360"/>
      </w:pPr>
      <w:rPr>
        <w:rFonts w:ascii="Symbol" w:hAnsi="Symbol" w:hint="default"/>
        <w:sz w:val="18"/>
        <w:szCs w:val="1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12C95C08"/>
    <w:multiLevelType w:val="hybridMultilevel"/>
    <w:tmpl w:val="82847098"/>
    <w:lvl w:ilvl="0" w:tplc="E820B2B6">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77318CC"/>
    <w:multiLevelType w:val="multilevel"/>
    <w:tmpl w:val="132E32CE"/>
    <w:lvl w:ilvl="0">
      <w:start w:val="3"/>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5"/>
      <w:numFmt w:val="decimal"/>
      <w:lvlText w:val="%1.%2.%3."/>
      <w:lvlJc w:val="left"/>
      <w:pPr>
        <w:ind w:left="2139"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EBA1A8E"/>
    <w:multiLevelType w:val="hybridMultilevel"/>
    <w:tmpl w:val="C82CD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CC4F75"/>
    <w:multiLevelType w:val="hybridMultilevel"/>
    <w:tmpl w:val="18224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2B1A7E"/>
    <w:multiLevelType w:val="hybridMultilevel"/>
    <w:tmpl w:val="F6860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C30B38"/>
    <w:multiLevelType w:val="multilevel"/>
    <w:tmpl w:val="D3804BDC"/>
    <w:lvl w:ilvl="0">
      <w:start w:val="3"/>
      <w:numFmt w:val="decimal"/>
      <w:lvlText w:val="%1."/>
      <w:lvlJc w:val="left"/>
      <w:pPr>
        <w:ind w:left="648" w:hanging="648"/>
      </w:pPr>
      <w:rPr>
        <w:rFonts w:hint="default"/>
      </w:rPr>
    </w:lvl>
    <w:lvl w:ilvl="1">
      <w:start w:val="1"/>
      <w:numFmt w:val="decimal"/>
      <w:lvlText w:val="%1.%2."/>
      <w:lvlJc w:val="left"/>
      <w:pPr>
        <w:ind w:left="1429" w:hanging="720"/>
      </w:pPr>
      <w:rPr>
        <w:rFonts w:hint="default"/>
      </w:rPr>
    </w:lvl>
    <w:lvl w:ilvl="2">
      <w:start w:val="4"/>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4E801AD"/>
    <w:multiLevelType w:val="hybridMultilevel"/>
    <w:tmpl w:val="E572C172"/>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5">
    <w:nsid w:val="63EF1158"/>
    <w:multiLevelType w:val="multilevel"/>
    <w:tmpl w:val="B5E820DC"/>
    <w:lvl w:ilvl="0">
      <w:start w:val="3"/>
      <w:numFmt w:val="decimal"/>
      <w:lvlText w:val="%1."/>
      <w:lvlJc w:val="left"/>
      <w:pPr>
        <w:ind w:left="450" w:hanging="450"/>
      </w:pPr>
      <w:rPr>
        <w:rFonts w:hint="default"/>
      </w:rPr>
    </w:lvl>
    <w:lvl w:ilvl="1">
      <w:start w:val="6"/>
      <w:numFmt w:val="decimal"/>
      <w:lvlText w:val="%1.%2."/>
      <w:lvlJc w:val="left"/>
      <w:pPr>
        <w:ind w:left="1855"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A237545"/>
    <w:multiLevelType w:val="hybridMultilevel"/>
    <w:tmpl w:val="9CC0E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2"/>
  </w:num>
  <w:num w:numId="16">
    <w:abstractNumId w:val="5"/>
  </w:num>
  <w:num w:numId="17">
    <w:abstractNumId w:val="17"/>
  </w:num>
  <w:num w:numId="18">
    <w:abstractNumId w:val="20"/>
  </w:num>
  <w:num w:numId="19">
    <w:abstractNumId w:val="21"/>
  </w:num>
  <w:num w:numId="20">
    <w:abstractNumId w:val="26"/>
  </w:num>
  <w:num w:numId="21">
    <w:abstractNumId w:val="18"/>
  </w:num>
  <w:num w:numId="22">
    <w:abstractNumId w:val="25"/>
  </w:num>
  <w:num w:numId="23">
    <w:abstractNumId w:val="19"/>
  </w:num>
  <w:num w:numId="24">
    <w:abstractNumId w:val="16"/>
  </w:num>
  <w:num w:numId="25">
    <w:abstractNumId w:val="23"/>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0E"/>
    <w:rsid w:val="00003DFE"/>
    <w:rsid w:val="000067E2"/>
    <w:rsid w:val="0001360D"/>
    <w:rsid w:val="000153AA"/>
    <w:rsid w:val="000240BE"/>
    <w:rsid w:val="000254DC"/>
    <w:rsid w:val="00025CB7"/>
    <w:rsid w:val="000318FF"/>
    <w:rsid w:val="000425D5"/>
    <w:rsid w:val="00045E07"/>
    <w:rsid w:val="00046DD0"/>
    <w:rsid w:val="0005359F"/>
    <w:rsid w:val="00055D05"/>
    <w:rsid w:val="000634F4"/>
    <w:rsid w:val="00063E52"/>
    <w:rsid w:val="000779D7"/>
    <w:rsid w:val="00077FF9"/>
    <w:rsid w:val="00080928"/>
    <w:rsid w:val="00081A05"/>
    <w:rsid w:val="00084941"/>
    <w:rsid w:val="000A5DDC"/>
    <w:rsid w:val="000B6139"/>
    <w:rsid w:val="000C4190"/>
    <w:rsid w:val="000C68FD"/>
    <w:rsid w:val="000D1E8C"/>
    <w:rsid w:val="000E0805"/>
    <w:rsid w:val="000E20B5"/>
    <w:rsid w:val="00100D6C"/>
    <w:rsid w:val="00104A7D"/>
    <w:rsid w:val="001139BE"/>
    <w:rsid w:val="00114060"/>
    <w:rsid w:val="00136862"/>
    <w:rsid w:val="0014040C"/>
    <w:rsid w:val="001429A0"/>
    <w:rsid w:val="001541BA"/>
    <w:rsid w:val="00167393"/>
    <w:rsid w:val="00172F9C"/>
    <w:rsid w:val="0017431F"/>
    <w:rsid w:val="001949F2"/>
    <w:rsid w:val="001A0712"/>
    <w:rsid w:val="001A08F0"/>
    <w:rsid w:val="001A5D79"/>
    <w:rsid w:val="001B06A4"/>
    <w:rsid w:val="001B2C24"/>
    <w:rsid w:val="001B2C3D"/>
    <w:rsid w:val="001B5121"/>
    <w:rsid w:val="001D1614"/>
    <w:rsid w:val="001E12BB"/>
    <w:rsid w:val="00202AEC"/>
    <w:rsid w:val="00203609"/>
    <w:rsid w:val="00206C72"/>
    <w:rsid w:val="00220801"/>
    <w:rsid w:val="00224EAC"/>
    <w:rsid w:val="002270CB"/>
    <w:rsid w:val="0023353E"/>
    <w:rsid w:val="002416D7"/>
    <w:rsid w:val="0024622E"/>
    <w:rsid w:val="00246DFE"/>
    <w:rsid w:val="00253D5A"/>
    <w:rsid w:val="00257931"/>
    <w:rsid w:val="002670B2"/>
    <w:rsid w:val="00271691"/>
    <w:rsid w:val="00275F79"/>
    <w:rsid w:val="00283F02"/>
    <w:rsid w:val="0029072A"/>
    <w:rsid w:val="00291BFC"/>
    <w:rsid w:val="00292214"/>
    <w:rsid w:val="002A0201"/>
    <w:rsid w:val="002A13C7"/>
    <w:rsid w:val="002A1755"/>
    <w:rsid w:val="002B5432"/>
    <w:rsid w:val="002B69D3"/>
    <w:rsid w:val="002C2433"/>
    <w:rsid w:val="002D0EBF"/>
    <w:rsid w:val="002D40CA"/>
    <w:rsid w:val="002E7B0E"/>
    <w:rsid w:val="002F00B1"/>
    <w:rsid w:val="002F1982"/>
    <w:rsid w:val="002F4123"/>
    <w:rsid w:val="002F4914"/>
    <w:rsid w:val="002F72D9"/>
    <w:rsid w:val="003057A7"/>
    <w:rsid w:val="0030765C"/>
    <w:rsid w:val="00310394"/>
    <w:rsid w:val="00313439"/>
    <w:rsid w:val="00315F97"/>
    <w:rsid w:val="0031671F"/>
    <w:rsid w:val="00322B1F"/>
    <w:rsid w:val="003354A4"/>
    <w:rsid w:val="00345420"/>
    <w:rsid w:val="00347FF5"/>
    <w:rsid w:val="003550DA"/>
    <w:rsid w:val="0035693C"/>
    <w:rsid w:val="00357640"/>
    <w:rsid w:val="00362B9C"/>
    <w:rsid w:val="003651AC"/>
    <w:rsid w:val="003812B3"/>
    <w:rsid w:val="003931A9"/>
    <w:rsid w:val="00396076"/>
    <w:rsid w:val="00397C54"/>
    <w:rsid w:val="003A32B5"/>
    <w:rsid w:val="003A3BCD"/>
    <w:rsid w:val="003B4A0D"/>
    <w:rsid w:val="003B7EF6"/>
    <w:rsid w:val="003C1CE8"/>
    <w:rsid w:val="003C7FB2"/>
    <w:rsid w:val="003D061B"/>
    <w:rsid w:val="003D2A47"/>
    <w:rsid w:val="003D54A5"/>
    <w:rsid w:val="003E3093"/>
    <w:rsid w:val="003E45B5"/>
    <w:rsid w:val="003E7BF1"/>
    <w:rsid w:val="003E7DD7"/>
    <w:rsid w:val="003F06F9"/>
    <w:rsid w:val="003F1A74"/>
    <w:rsid w:val="003F3200"/>
    <w:rsid w:val="003F5722"/>
    <w:rsid w:val="004034C7"/>
    <w:rsid w:val="00410471"/>
    <w:rsid w:val="004123E8"/>
    <w:rsid w:val="00414A73"/>
    <w:rsid w:val="004161E0"/>
    <w:rsid w:val="0042214F"/>
    <w:rsid w:val="004223F7"/>
    <w:rsid w:val="00442EA7"/>
    <w:rsid w:val="00443E29"/>
    <w:rsid w:val="00452A28"/>
    <w:rsid w:val="00453DC0"/>
    <w:rsid w:val="0046223B"/>
    <w:rsid w:val="00463731"/>
    <w:rsid w:val="004657DC"/>
    <w:rsid w:val="00466598"/>
    <w:rsid w:val="00471022"/>
    <w:rsid w:val="00475C7D"/>
    <w:rsid w:val="004810F3"/>
    <w:rsid w:val="004A1DAE"/>
    <w:rsid w:val="004A2948"/>
    <w:rsid w:val="004B03EF"/>
    <w:rsid w:val="004B4010"/>
    <w:rsid w:val="004C4B52"/>
    <w:rsid w:val="004C7760"/>
    <w:rsid w:val="004D1918"/>
    <w:rsid w:val="004D4EC0"/>
    <w:rsid w:val="004F3962"/>
    <w:rsid w:val="004F63D4"/>
    <w:rsid w:val="004F6BC0"/>
    <w:rsid w:val="00500AAA"/>
    <w:rsid w:val="00502B3F"/>
    <w:rsid w:val="00503178"/>
    <w:rsid w:val="00506D3F"/>
    <w:rsid w:val="00514066"/>
    <w:rsid w:val="00521AD7"/>
    <w:rsid w:val="00523E67"/>
    <w:rsid w:val="00527883"/>
    <w:rsid w:val="00533C72"/>
    <w:rsid w:val="00535CB4"/>
    <w:rsid w:val="00535ECA"/>
    <w:rsid w:val="0054637F"/>
    <w:rsid w:val="00546C99"/>
    <w:rsid w:val="00547EEB"/>
    <w:rsid w:val="00552444"/>
    <w:rsid w:val="00552886"/>
    <w:rsid w:val="005649F1"/>
    <w:rsid w:val="005667CA"/>
    <w:rsid w:val="00566FAB"/>
    <w:rsid w:val="005778EC"/>
    <w:rsid w:val="00584129"/>
    <w:rsid w:val="00593EFC"/>
    <w:rsid w:val="005A249E"/>
    <w:rsid w:val="005A31F7"/>
    <w:rsid w:val="005B135A"/>
    <w:rsid w:val="005C7F07"/>
    <w:rsid w:val="005D1F45"/>
    <w:rsid w:val="005D3374"/>
    <w:rsid w:val="005E0360"/>
    <w:rsid w:val="005E30A8"/>
    <w:rsid w:val="005E6646"/>
    <w:rsid w:val="00602BB8"/>
    <w:rsid w:val="0060587A"/>
    <w:rsid w:val="00605AA5"/>
    <w:rsid w:val="00607E69"/>
    <w:rsid w:val="00613D2B"/>
    <w:rsid w:val="006314CB"/>
    <w:rsid w:val="0063490A"/>
    <w:rsid w:val="006519A8"/>
    <w:rsid w:val="0066322D"/>
    <w:rsid w:val="00665F0F"/>
    <w:rsid w:val="006732D4"/>
    <w:rsid w:val="00680C10"/>
    <w:rsid w:val="00681D2C"/>
    <w:rsid w:val="00684379"/>
    <w:rsid w:val="00685912"/>
    <w:rsid w:val="006A02FD"/>
    <w:rsid w:val="006A2C61"/>
    <w:rsid w:val="006A3B55"/>
    <w:rsid w:val="006A5D0E"/>
    <w:rsid w:val="006A791F"/>
    <w:rsid w:val="006B1499"/>
    <w:rsid w:val="006C2410"/>
    <w:rsid w:val="006C5243"/>
    <w:rsid w:val="006C6B58"/>
    <w:rsid w:val="006D0C6B"/>
    <w:rsid w:val="006D110D"/>
    <w:rsid w:val="006D185B"/>
    <w:rsid w:val="006D3D55"/>
    <w:rsid w:val="006D489E"/>
    <w:rsid w:val="006D7B48"/>
    <w:rsid w:val="006E12BA"/>
    <w:rsid w:val="006E153F"/>
    <w:rsid w:val="006E3BD1"/>
    <w:rsid w:val="006F300C"/>
    <w:rsid w:val="006F4E04"/>
    <w:rsid w:val="007171B4"/>
    <w:rsid w:val="007242BC"/>
    <w:rsid w:val="00727674"/>
    <w:rsid w:val="00745489"/>
    <w:rsid w:val="007470C4"/>
    <w:rsid w:val="007528D7"/>
    <w:rsid w:val="007536D7"/>
    <w:rsid w:val="007564F6"/>
    <w:rsid w:val="007572C6"/>
    <w:rsid w:val="00760EC4"/>
    <w:rsid w:val="007611F5"/>
    <w:rsid w:val="00761936"/>
    <w:rsid w:val="0076433A"/>
    <w:rsid w:val="00765D61"/>
    <w:rsid w:val="007667EF"/>
    <w:rsid w:val="00766EA3"/>
    <w:rsid w:val="00767027"/>
    <w:rsid w:val="00767144"/>
    <w:rsid w:val="00767B80"/>
    <w:rsid w:val="007879EC"/>
    <w:rsid w:val="007A194A"/>
    <w:rsid w:val="007A389C"/>
    <w:rsid w:val="007A44CA"/>
    <w:rsid w:val="007A6493"/>
    <w:rsid w:val="007B42A7"/>
    <w:rsid w:val="007B4A29"/>
    <w:rsid w:val="007C2518"/>
    <w:rsid w:val="007C51E7"/>
    <w:rsid w:val="007D67C5"/>
    <w:rsid w:val="007D6B56"/>
    <w:rsid w:val="007E07AC"/>
    <w:rsid w:val="007F78E7"/>
    <w:rsid w:val="008050C7"/>
    <w:rsid w:val="00815A5A"/>
    <w:rsid w:val="00820AC5"/>
    <w:rsid w:val="00821775"/>
    <w:rsid w:val="0082342F"/>
    <w:rsid w:val="00832B0A"/>
    <w:rsid w:val="00834ED2"/>
    <w:rsid w:val="0084076F"/>
    <w:rsid w:val="0085242C"/>
    <w:rsid w:val="00852443"/>
    <w:rsid w:val="00862E16"/>
    <w:rsid w:val="00867F38"/>
    <w:rsid w:val="00874062"/>
    <w:rsid w:val="00885C83"/>
    <w:rsid w:val="00893599"/>
    <w:rsid w:val="008B70BE"/>
    <w:rsid w:val="008B7E00"/>
    <w:rsid w:val="008C2340"/>
    <w:rsid w:val="008D3B16"/>
    <w:rsid w:val="008D7B4E"/>
    <w:rsid w:val="008E05FD"/>
    <w:rsid w:val="008E0E69"/>
    <w:rsid w:val="008E206B"/>
    <w:rsid w:val="008E76B3"/>
    <w:rsid w:val="009029ED"/>
    <w:rsid w:val="00903799"/>
    <w:rsid w:val="00905688"/>
    <w:rsid w:val="00906470"/>
    <w:rsid w:val="0091206F"/>
    <w:rsid w:val="00920328"/>
    <w:rsid w:val="00920D3A"/>
    <w:rsid w:val="00921E3D"/>
    <w:rsid w:val="00922224"/>
    <w:rsid w:val="009238DA"/>
    <w:rsid w:val="009249C8"/>
    <w:rsid w:val="00925264"/>
    <w:rsid w:val="00925985"/>
    <w:rsid w:val="009417F0"/>
    <w:rsid w:val="00960F23"/>
    <w:rsid w:val="00961836"/>
    <w:rsid w:val="00962930"/>
    <w:rsid w:val="00972CE6"/>
    <w:rsid w:val="00973B7B"/>
    <w:rsid w:val="00976148"/>
    <w:rsid w:val="0098373F"/>
    <w:rsid w:val="0098409D"/>
    <w:rsid w:val="00987D62"/>
    <w:rsid w:val="00991354"/>
    <w:rsid w:val="009B1579"/>
    <w:rsid w:val="009B368E"/>
    <w:rsid w:val="009C379E"/>
    <w:rsid w:val="009C588B"/>
    <w:rsid w:val="009C5B4F"/>
    <w:rsid w:val="009C6F68"/>
    <w:rsid w:val="009D0042"/>
    <w:rsid w:val="009E5DDB"/>
    <w:rsid w:val="00A0247C"/>
    <w:rsid w:val="00A026AD"/>
    <w:rsid w:val="00A0716B"/>
    <w:rsid w:val="00A1230F"/>
    <w:rsid w:val="00A127B4"/>
    <w:rsid w:val="00A218EF"/>
    <w:rsid w:val="00A2313A"/>
    <w:rsid w:val="00A31736"/>
    <w:rsid w:val="00A4471C"/>
    <w:rsid w:val="00A46D2F"/>
    <w:rsid w:val="00A60A1A"/>
    <w:rsid w:val="00A65E7D"/>
    <w:rsid w:val="00A73F3C"/>
    <w:rsid w:val="00A73FFA"/>
    <w:rsid w:val="00A846D1"/>
    <w:rsid w:val="00A85AB6"/>
    <w:rsid w:val="00A85E44"/>
    <w:rsid w:val="00AA5032"/>
    <w:rsid w:val="00AB31E9"/>
    <w:rsid w:val="00AC6ADA"/>
    <w:rsid w:val="00AC7F7C"/>
    <w:rsid w:val="00AD3A35"/>
    <w:rsid w:val="00AD5C1C"/>
    <w:rsid w:val="00AF13EF"/>
    <w:rsid w:val="00B0286A"/>
    <w:rsid w:val="00B04746"/>
    <w:rsid w:val="00B119B8"/>
    <w:rsid w:val="00B14AC9"/>
    <w:rsid w:val="00B21A45"/>
    <w:rsid w:val="00B21C40"/>
    <w:rsid w:val="00B23E7E"/>
    <w:rsid w:val="00B3074E"/>
    <w:rsid w:val="00B36EFB"/>
    <w:rsid w:val="00B46DB2"/>
    <w:rsid w:val="00B5357C"/>
    <w:rsid w:val="00B5651D"/>
    <w:rsid w:val="00B71CD7"/>
    <w:rsid w:val="00B7419E"/>
    <w:rsid w:val="00B74759"/>
    <w:rsid w:val="00B82D23"/>
    <w:rsid w:val="00B8402F"/>
    <w:rsid w:val="00B85728"/>
    <w:rsid w:val="00B858A6"/>
    <w:rsid w:val="00B90BC8"/>
    <w:rsid w:val="00B924AB"/>
    <w:rsid w:val="00BC01D4"/>
    <w:rsid w:val="00BC0C16"/>
    <w:rsid w:val="00BC27E4"/>
    <w:rsid w:val="00BC3591"/>
    <w:rsid w:val="00BE019F"/>
    <w:rsid w:val="00BF419B"/>
    <w:rsid w:val="00BF601B"/>
    <w:rsid w:val="00BF6CF1"/>
    <w:rsid w:val="00BF72CE"/>
    <w:rsid w:val="00C009BD"/>
    <w:rsid w:val="00C04C2F"/>
    <w:rsid w:val="00C050B7"/>
    <w:rsid w:val="00C20AEE"/>
    <w:rsid w:val="00C2477E"/>
    <w:rsid w:val="00C349FD"/>
    <w:rsid w:val="00C36A10"/>
    <w:rsid w:val="00C4134B"/>
    <w:rsid w:val="00C46B67"/>
    <w:rsid w:val="00C52B82"/>
    <w:rsid w:val="00C570BB"/>
    <w:rsid w:val="00C63645"/>
    <w:rsid w:val="00C63C45"/>
    <w:rsid w:val="00C74593"/>
    <w:rsid w:val="00C806B6"/>
    <w:rsid w:val="00CA0249"/>
    <w:rsid w:val="00CA5319"/>
    <w:rsid w:val="00CA62E2"/>
    <w:rsid w:val="00CA640A"/>
    <w:rsid w:val="00CA6F74"/>
    <w:rsid w:val="00CB107E"/>
    <w:rsid w:val="00CB4125"/>
    <w:rsid w:val="00CB4BF4"/>
    <w:rsid w:val="00CD327B"/>
    <w:rsid w:val="00CD40B6"/>
    <w:rsid w:val="00CD609A"/>
    <w:rsid w:val="00CF3C1B"/>
    <w:rsid w:val="00CF760D"/>
    <w:rsid w:val="00D01A2C"/>
    <w:rsid w:val="00D025FA"/>
    <w:rsid w:val="00D113AC"/>
    <w:rsid w:val="00D30904"/>
    <w:rsid w:val="00D36476"/>
    <w:rsid w:val="00D46063"/>
    <w:rsid w:val="00D467C2"/>
    <w:rsid w:val="00D54176"/>
    <w:rsid w:val="00D623A0"/>
    <w:rsid w:val="00D733E9"/>
    <w:rsid w:val="00D821AC"/>
    <w:rsid w:val="00D865D9"/>
    <w:rsid w:val="00DB46FF"/>
    <w:rsid w:val="00DC3097"/>
    <w:rsid w:val="00DD30BF"/>
    <w:rsid w:val="00DE1C74"/>
    <w:rsid w:val="00DE30A9"/>
    <w:rsid w:val="00DE489B"/>
    <w:rsid w:val="00E1258A"/>
    <w:rsid w:val="00E1344F"/>
    <w:rsid w:val="00E14EF9"/>
    <w:rsid w:val="00E247B7"/>
    <w:rsid w:val="00E37FDB"/>
    <w:rsid w:val="00E4372D"/>
    <w:rsid w:val="00E44279"/>
    <w:rsid w:val="00E75105"/>
    <w:rsid w:val="00E803F6"/>
    <w:rsid w:val="00E81218"/>
    <w:rsid w:val="00E81E97"/>
    <w:rsid w:val="00E94F78"/>
    <w:rsid w:val="00E95E46"/>
    <w:rsid w:val="00E96BEF"/>
    <w:rsid w:val="00EA2BBF"/>
    <w:rsid w:val="00EA6F3F"/>
    <w:rsid w:val="00EB2EEE"/>
    <w:rsid w:val="00EB3698"/>
    <w:rsid w:val="00EC0B37"/>
    <w:rsid w:val="00EC1AAF"/>
    <w:rsid w:val="00EC58D7"/>
    <w:rsid w:val="00EC5A8B"/>
    <w:rsid w:val="00EC620A"/>
    <w:rsid w:val="00ED00F6"/>
    <w:rsid w:val="00ED23A3"/>
    <w:rsid w:val="00EE3E14"/>
    <w:rsid w:val="00EF1996"/>
    <w:rsid w:val="00EF464D"/>
    <w:rsid w:val="00EF4D31"/>
    <w:rsid w:val="00EF59E7"/>
    <w:rsid w:val="00F15CAF"/>
    <w:rsid w:val="00F170A8"/>
    <w:rsid w:val="00F17766"/>
    <w:rsid w:val="00F22FB8"/>
    <w:rsid w:val="00F235E3"/>
    <w:rsid w:val="00F57D35"/>
    <w:rsid w:val="00F62BBA"/>
    <w:rsid w:val="00F71A20"/>
    <w:rsid w:val="00F74AA6"/>
    <w:rsid w:val="00F84F09"/>
    <w:rsid w:val="00F86075"/>
    <w:rsid w:val="00F903BA"/>
    <w:rsid w:val="00F93ECE"/>
    <w:rsid w:val="00FB5549"/>
    <w:rsid w:val="00FD7D9E"/>
    <w:rsid w:val="00FE1475"/>
    <w:rsid w:val="00FF2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02F"/>
    <w:pPr>
      <w:widowControl w:val="0"/>
      <w:spacing w:after="0" w:line="240" w:lineRule="auto"/>
      <w:ind w:firstLine="709"/>
      <w:jc w:val="both"/>
    </w:pPr>
    <w:rPr>
      <w:rFonts w:ascii="Times New Roman" w:eastAsia="Courier New" w:hAnsi="Times New Roman" w:cs="Courier New"/>
      <w:color w:val="000000"/>
      <w:sz w:val="28"/>
      <w:szCs w:val="24"/>
      <w:lang w:eastAsia="ru-RU"/>
    </w:rPr>
  </w:style>
  <w:style w:type="paragraph" w:styleId="1">
    <w:name w:val="heading 1"/>
    <w:basedOn w:val="a"/>
    <w:next w:val="a"/>
    <w:link w:val="10"/>
    <w:uiPriority w:val="9"/>
    <w:qFormat/>
    <w:rsid w:val="00B8402F"/>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A5D0E"/>
    <w:rPr>
      <w:rFonts w:ascii="Times New Roman" w:hAnsi="Times New Roman" w:cs="Times New Roman"/>
      <w:b/>
      <w:bCs/>
      <w:sz w:val="27"/>
      <w:szCs w:val="27"/>
      <w:shd w:val="clear" w:color="auto" w:fill="FFFFFF"/>
    </w:rPr>
  </w:style>
  <w:style w:type="character" w:customStyle="1" w:styleId="a3">
    <w:name w:val="Основной текст Знак"/>
    <w:basedOn w:val="a0"/>
    <w:link w:val="a4"/>
    <w:rsid w:val="006A5D0E"/>
    <w:rPr>
      <w:rFonts w:ascii="Times New Roman" w:hAnsi="Times New Roman" w:cs="Times New Roman"/>
      <w:sz w:val="27"/>
      <w:szCs w:val="27"/>
      <w:shd w:val="clear" w:color="auto" w:fill="FFFFFF"/>
    </w:rPr>
  </w:style>
  <w:style w:type="character" w:customStyle="1" w:styleId="11pt">
    <w:name w:val="Основной текст + 11 pt"/>
    <w:basedOn w:val="a3"/>
    <w:rsid w:val="006A5D0E"/>
    <w:rPr>
      <w:rFonts w:ascii="Times New Roman" w:hAnsi="Times New Roman" w:cs="Times New Roman"/>
      <w:sz w:val="22"/>
      <w:szCs w:val="22"/>
      <w:u w:val="single"/>
      <w:shd w:val="clear" w:color="auto" w:fill="FFFFFF"/>
      <w:lang w:val="en-US" w:eastAsia="en-US"/>
    </w:rPr>
  </w:style>
  <w:style w:type="character" w:customStyle="1" w:styleId="11pt1">
    <w:name w:val="Основной текст + 11 pt1"/>
    <w:basedOn w:val="a3"/>
    <w:rsid w:val="006A5D0E"/>
    <w:rPr>
      <w:rFonts w:ascii="Times New Roman" w:hAnsi="Times New Roman" w:cs="Times New Roman"/>
      <w:noProof/>
      <w:sz w:val="22"/>
      <w:szCs w:val="22"/>
      <w:shd w:val="clear" w:color="auto" w:fill="FFFFFF"/>
    </w:rPr>
  </w:style>
  <w:style w:type="paragraph" w:customStyle="1" w:styleId="30">
    <w:name w:val="Основной текст (3)"/>
    <w:basedOn w:val="a"/>
    <w:link w:val="3"/>
    <w:rsid w:val="006A5D0E"/>
    <w:pPr>
      <w:shd w:val="clear" w:color="auto" w:fill="FFFFFF"/>
      <w:spacing w:before="540" w:after="420" w:line="240" w:lineRule="atLeast"/>
      <w:jc w:val="center"/>
    </w:pPr>
    <w:rPr>
      <w:rFonts w:eastAsiaTheme="minorHAnsi" w:cs="Times New Roman"/>
      <w:b/>
      <w:bCs/>
      <w:color w:val="auto"/>
      <w:sz w:val="27"/>
      <w:szCs w:val="27"/>
      <w:lang w:eastAsia="en-US"/>
    </w:rPr>
  </w:style>
  <w:style w:type="paragraph" w:styleId="a4">
    <w:name w:val="Body Text"/>
    <w:basedOn w:val="a"/>
    <w:link w:val="a3"/>
    <w:rsid w:val="006A5D0E"/>
    <w:pPr>
      <w:shd w:val="clear" w:color="auto" w:fill="FFFFFF"/>
      <w:spacing w:before="540" w:after="240" w:line="324" w:lineRule="exact"/>
      <w:ind w:hanging="440"/>
    </w:pPr>
    <w:rPr>
      <w:rFonts w:eastAsiaTheme="minorHAnsi" w:cs="Times New Roman"/>
      <w:color w:val="auto"/>
      <w:sz w:val="27"/>
      <w:szCs w:val="27"/>
      <w:lang w:eastAsia="en-US"/>
    </w:rPr>
  </w:style>
  <w:style w:type="character" w:customStyle="1" w:styleId="11">
    <w:name w:val="Основной текст Знак1"/>
    <w:basedOn w:val="a0"/>
    <w:uiPriority w:val="99"/>
    <w:semiHidden/>
    <w:rsid w:val="006A5D0E"/>
    <w:rPr>
      <w:rFonts w:ascii="Courier New" w:eastAsia="Courier New" w:hAnsi="Courier New" w:cs="Courier New"/>
      <w:color w:val="000000"/>
      <w:sz w:val="24"/>
      <w:szCs w:val="24"/>
      <w:lang w:eastAsia="ru-RU"/>
    </w:rPr>
  </w:style>
  <w:style w:type="character" w:styleId="a5">
    <w:name w:val="Strong"/>
    <w:qFormat/>
    <w:rsid w:val="006A5D0E"/>
    <w:rPr>
      <w:b/>
      <w:bCs/>
    </w:rPr>
  </w:style>
  <w:style w:type="paragraph" w:styleId="a6">
    <w:name w:val="header"/>
    <w:basedOn w:val="a"/>
    <w:link w:val="a7"/>
    <w:uiPriority w:val="99"/>
    <w:unhideWhenUsed/>
    <w:rsid w:val="007A6493"/>
    <w:pPr>
      <w:tabs>
        <w:tab w:val="center" w:pos="4677"/>
        <w:tab w:val="right" w:pos="9355"/>
      </w:tabs>
    </w:pPr>
  </w:style>
  <w:style w:type="character" w:customStyle="1" w:styleId="a7">
    <w:name w:val="Верхний колонтитул Знак"/>
    <w:basedOn w:val="a0"/>
    <w:link w:val="a6"/>
    <w:uiPriority w:val="99"/>
    <w:rsid w:val="007A6493"/>
    <w:rPr>
      <w:rFonts w:ascii="Courier New" w:eastAsia="Courier New" w:hAnsi="Courier New" w:cs="Courier New"/>
      <w:color w:val="000000"/>
      <w:sz w:val="24"/>
      <w:szCs w:val="24"/>
      <w:lang w:eastAsia="ru-RU"/>
    </w:rPr>
  </w:style>
  <w:style w:type="paragraph" w:styleId="a8">
    <w:name w:val="footer"/>
    <w:basedOn w:val="a"/>
    <w:link w:val="a9"/>
    <w:uiPriority w:val="99"/>
    <w:unhideWhenUsed/>
    <w:rsid w:val="007A6493"/>
    <w:pPr>
      <w:tabs>
        <w:tab w:val="center" w:pos="4677"/>
        <w:tab w:val="right" w:pos="9355"/>
      </w:tabs>
    </w:pPr>
  </w:style>
  <w:style w:type="character" w:customStyle="1" w:styleId="a9">
    <w:name w:val="Нижний колонтитул Знак"/>
    <w:basedOn w:val="a0"/>
    <w:link w:val="a8"/>
    <w:uiPriority w:val="99"/>
    <w:rsid w:val="007A6493"/>
    <w:rPr>
      <w:rFonts w:ascii="Courier New" w:eastAsia="Courier New" w:hAnsi="Courier New" w:cs="Courier New"/>
      <w:color w:val="000000"/>
      <w:sz w:val="24"/>
      <w:szCs w:val="24"/>
      <w:lang w:eastAsia="ru-RU"/>
    </w:rPr>
  </w:style>
  <w:style w:type="paragraph" w:customStyle="1" w:styleId="ConsPlusNonformat">
    <w:name w:val="ConsPlusNonformat"/>
    <w:rsid w:val="004223F7"/>
    <w:pPr>
      <w:widowControl w:val="0"/>
      <w:suppressAutoHyphens/>
      <w:autoSpaceDE w:val="0"/>
      <w:spacing w:after="0" w:line="240" w:lineRule="auto"/>
    </w:pPr>
    <w:rPr>
      <w:rFonts w:ascii="Courier New" w:eastAsia="Arial" w:hAnsi="Courier New" w:cs="Courier New"/>
      <w:sz w:val="20"/>
      <w:szCs w:val="20"/>
      <w:lang w:eastAsia="ar-SA"/>
    </w:rPr>
  </w:style>
  <w:style w:type="character" w:styleId="aa">
    <w:name w:val="Hyperlink"/>
    <w:basedOn w:val="a0"/>
    <w:uiPriority w:val="99"/>
    <w:unhideWhenUsed/>
    <w:rsid w:val="0001360D"/>
    <w:rPr>
      <w:color w:val="0000FF" w:themeColor="hyperlink"/>
      <w:u w:val="single"/>
    </w:rPr>
  </w:style>
  <w:style w:type="paragraph" w:styleId="ab">
    <w:name w:val="Balloon Text"/>
    <w:basedOn w:val="a"/>
    <w:link w:val="ac"/>
    <w:uiPriority w:val="99"/>
    <w:semiHidden/>
    <w:unhideWhenUsed/>
    <w:rsid w:val="00AC7F7C"/>
    <w:rPr>
      <w:rFonts w:ascii="Tahoma" w:hAnsi="Tahoma" w:cs="Tahoma"/>
      <w:sz w:val="16"/>
      <w:szCs w:val="16"/>
    </w:rPr>
  </w:style>
  <w:style w:type="character" w:customStyle="1" w:styleId="ac">
    <w:name w:val="Текст выноски Знак"/>
    <w:basedOn w:val="a0"/>
    <w:link w:val="ab"/>
    <w:uiPriority w:val="99"/>
    <w:semiHidden/>
    <w:rsid w:val="00AC7F7C"/>
    <w:rPr>
      <w:rFonts w:ascii="Tahoma" w:eastAsia="Courier New" w:hAnsi="Tahoma" w:cs="Tahoma"/>
      <w:color w:val="000000"/>
      <w:sz w:val="16"/>
      <w:szCs w:val="16"/>
      <w:lang w:eastAsia="ru-RU"/>
    </w:rPr>
  </w:style>
  <w:style w:type="character" w:customStyle="1" w:styleId="10">
    <w:name w:val="Заголовок 1 Знак"/>
    <w:basedOn w:val="a0"/>
    <w:link w:val="1"/>
    <w:uiPriority w:val="9"/>
    <w:rsid w:val="00B8402F"/>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B8402F"/>
    <w:pPr>
      <w:ind w:left="720"/>
      <w:contextualSpacing/>
    </w:pPr>
  </w:style>
  <w:style w:type="character" w:styleId="ae">
    <w:name w:val="FollowedHyperlink"/>
    <w:basedOn w:val="a0"/>
    <w:uiPriority w:val="99"/>
    <w:semiHidden/>
    <w:unhideWhenUsed/>
    <w:rsid w:val="001541BA"/>
    <w:rPr>
      <w:color w:val="800080" w:themeColor="followedHyperlink"/>
      <w:u w:val="single"/>
    </w:rPr>
  </w:style>
  <w:style w:type="paragraph" w:customStyle="1" w:styleId="12">
    <w:name w:val="Без интервала1"/>
    <w:rsid w:val="00976148"/>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02F"/>
    <w:pPr>
      <w:widowControl w:val="0"/>
      <w:spacing w:after="0" w:line="240" w:lineRule="auto"/>
      <w:ind w:firstLine="709"/>
      <w:jc w:val="both"/>
    </w:pPr>
    <w:rPr>
      <w:rFonts w:ascii="Times New Roman" w:eastAsia="Courier New" w:hAnsi="Times New Roman" w:cs="Courier New"/>
      <w:color w:val="000000"/>
      <w:sz w:val="28"/>
      <w:szCs w:val="24"/>
      <w:lang w:eastAsia="ru-RU"/>
    </w:rPr>
  </w:style>
  <w:style w:type="paragraph" w:styleId="1">
    <w:name w:val="heading 1"/>
    <w:basedOn w:val="a"/>
    <w:next w:val="a"/>
    <w:link w:val="10"/>
    <w:uiPriority w:val="9"/>
    <w:qFormat/>
    <w:rsid w:val="00B8402F"/>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A5D0E"/>
    <w:rPr>
      <w:rFonts w:ascii="Times New Roman" w:hAnsi="Times New Roman" w:cs="Times New Roman"/>
      <w:b/>
      <w:bCs/>
      <w:sz w:val="27"/>
      <w:szCs w:val="27"/>
      <w:shd w:val="clear" w:color="auto" w:fill="FFFFFF"/>
    </w:rPr>
  </w:style>
  <w:style w:type="character" w:customStyle="1" w:styleId="a3">
    <w:name w:val="Основной текст Знак"/>
    <w:basedOn w:val="a0"/>
    <w:link w:val="a4"/>
    <w:rsid w:val="006A5D0E"/>
    <w:rPr>
      <w:rFonts w:ascii="Times New Roman" w:hAnsi="Times New Roman" w:cs="Times New Roman"/>
      <w:sz w:val="27"/>
      <w:szCs w:val="27"/>
      <w:shd w:val="clear" w:color="auto" w:fill="FFFFFF"/>
    </w:rPr>
  </w:style>
  <w:style w:type="character" w:customStyle="1" w:styleId="11pt">
    <w:name w:val="Основной текст + 11 pt"/>
    <w:basedOn w:val="a3"/>
    <w:rsid w:val="006A5D0E"/>
    <w:rPr>
      <w:rFonts w:ascii="Times New Roman" w:hAnsi="Times New Roman" w:cs="Times New Roman"/>
      <w:sz w:val="22"/>
      <w:szCs w:val="22"/>
      <w:u w:val="single"/>
      <w:shd w:val="clear" w:color="auto" w:fill="FFFFFF"/>
      <w:lang w:val="en-US" w:eastAsia="en-US"/>
    </w:rPr>
  </w:style>
  <w:style w:type="character" w:customStyle="1" w:styleId="11pt1">
    <w:name w:val="Основной текст + 11 pt1"/>
    <w:basedOn w:val="a3"/>
    <w:rsid w:val="006A5D0E"/>
    <w:rPr>
      <w:rFonts w:ascii="Times New Roman" w:hAnsi="Times New Roman" w:cs="Times New Roman"/>
      <w:noProof/>
      <w:sz w:val="22"/>
      <w:szCs w:val="22"/>
      <w:shd w:val="clear" w:color="auto" w:fill="FFFFFF"/>
    </w:rPr>
  </w:style>
  <w:style w:type="paragraph" w:customStyle="1" w:styleId="30">
    <w:name w:val="Основной текст (3)"/>
    <w:basedOn w:val="a"/>
    <w:link w:val="3"/>
    <w:rsid w:val="006A5D0E"/>
    <w:pPr>
      <w:shd w:val="clear" w:color="auto" w:fill="FFFFFF"/>
      <w:spacing w:before="540" w:after="420" w:line="240" w:lineRule="atLeast"/>
      <w:jc w:val="center"/>
    </w:pPr>
    <w:rPr>
      <w:rFonts w:eastAsiaTheme="minorHAnsi" w:cs="Times New Roman"/>
      <w:b/>
      <w:bCs/>
      <w:color w:val="auto"/>
      <w:sz w:val="27"/>
      <w:szCs w:val="27"/>
      <w:lang w:eastAsia="en-US"/>
    </w:rPr>
  </w:style>
  <w:style w:type="paragraph" w:styleId="a4">
    <w:name w:val="Body Text"/>
    <w:basedOn w:val="a"/>
    <w:link w:val="a3"/>
    <w:rsid w:val="006A5D0E"/>
    <w:pPr>
      <w:shd w:val="clear" w:color="auto" w:fill="FFFFFF"/>
      <w:spacing w:before="540" w:after="240" w:line="324" w:lineRule="exact"/>
      <w:ind w:hanging="440"/>
    </w:pPr>
    <w:rPr>
      <w:rFonts w:eastAsiaTheme="minorHAnsi" w:cs="Times New Roman"/>
      <w:color w:val="auto"/>
      <w:sz w:val="27"/>
      <w:szCs w:val="27"/>
      <w:lang w:eastAsia="en-US"/>
    </w:rPr>
  </w:style>
  <w:style w:type="character" w:customStyle="1" w:styleId="11">
    <w:name w:val="Основной текст Знак1"/>
    <w:basedOn w:val="a0"/>
    <w:uiPriority w:val="99"/>
    <w:semiHidden/>
    <w:rsid w:val="006A5D0E"/>
    <w:rPr>
      <w:rFonts w:ascii="Courier New" w:eastAsia="Courier New" w:hAnsi="Courier New" w:cs="Courier New"/>
      <w:color w:val="000000"/>
      <w:sz w:val="24"/>
      <w:szCs w:val="24"/>
      <w:lang w:eastAsia="ru-RU"/>
    </w:rPr>
  </w:style>
  <w:style w:type="character" w:styleId="a5">
    <w:name w:val="Strong"/>
    <w:qFormat/>
    <w:rsid w:val="006A5D0E"/>
    <w:rPr>
      <w:b/>
      <w:bCs/>
    </w:rPr>
  </w:style>
  <w:style w:type="paragraph" w:styleId="a6">
    <w:name w:val="header"/>
    <w:basedOn w:val="a"/>
    <w:link w:val="a7"/>
    <w:uiPriority w:val="99"/>
    <w:unhideWhenUsed/>
    <w:rsid w:val="007A6493"/>
    <w:pPr>
      <w:tabs>
        <w:tab w:val="center" w:pos="4677"/>
        <w:tab w:val="right" w:pos="9355"/>
      </w:tabs>
    </w:pPr>
  </w:style>
  <w:style w:type="character" w:customStyle="1" w:styleId="a7">
    <w:name w:val="Верхний колонтитул Знак"/>
    <w:basedOn w:val="a0"/>
    <w:link w:val="a6"/>
    <w:uiPriority w:val="99"/>
    <w:rsid w:val="007A6493"/>
    <w:rPr>
      <w:rFonts w:ascii="Courier New" w:eastAsia="Courier New" w:hAnsi="Courier New" w:cs="Courier New"/>
      <w:color w:val="000000"/>
      <w:sz w:val="24"/>
      <w:szCs w:val="24"/>
      <w:lang w:eastAsia="ru-RU"/>
    </w:rPr>
  </w:style>
  <w:style w:type="paragraph" w:styleId="a8">
    <w:name w:val="footer"/>
    <w:basedOn w:val="a"/>
    <w:link w:val="a9"/>
    <w:uiPriority w:val="99"/>
    <w:unhideWhenUsed/>
    <w:rsid w:val="007A6493"/>
    <w:pPr>
      <w:tabs>
        <w:tab w:val="center" w:pos="4677"/>
        <w:tab w:val="right" w:pos="9355"/>
      </w:tabs>
    </w:pPr>
  </w:style>
  <w:style w:type="character" w:customStyle="1" w:styleId="a9">
    <w:name w:val="Нижний колонтитул Знак"/>
    <w:basedOn w:val="a0"/>
    <w:link w:val="a8"/>
    <w:uiPriority w:val="99"/>
    <w:rsid w:val="007A6493"/>
    <w:rPr>
      <w:rFonts w:ascii="Courier New" w:eastAsia="Courier New" w:hAnsi="Courier New" w:cs="Courier New"/>
      <w:color w:val="000000"/>
      <w:sz w:val="24"/>
      <w:szCs w:val="24"/>
      <w:lang w:eastAsia="ru-RU"/>
    </w:rPr>
  </w:style>
  <w:style w:type="paragraph" w:customStyle="1" w:styleId="ConsPlusNonformat">
    <w:name w:val="ConsPlusNonformat"/>
    <w:rsid w:val="004223F7"/>
    <w:pPr>
      <w:widowControl w:val="0"/>
      <w:suppressAutoHyphens/>
      <w:autoSpaceDE w:val="0"/>
      <w:spacing w:after="0" w:line="240" w:lineRule="auto"/>
    </w:pPr>
    <w:rPr>
      <w:rFonts w:ascii="Courier New" w:eastAsia="Arial" w:hAnsi="Courier New" w:cs="Courier New"/>
      <w:sz w:val="20"/>
      <w:szCs w:val="20"/>
      <w:lang w:eastAsia="ar-SA"/>
    </w:rPr>
  </w:style>
  <w:style w:type="character" w:styleId="aa">
    <w:name w:val="Hyperlink"/>
    <w:basedOn w:val="a0"/>
    <w:uiPriority w:val="99"/>
    <w:unhideWhenUsed/>
    <w:rsid w:val="0001360D"/>
    <w:rPr>
      <w:color w:val="0000FF" w:themeColor="hyperlink"/>
      <w:u w:val="single"/>
    </w:rPr>
  </w:style>
  <w:style w:type="paragraph" w:styleId="ab">
    <w:name w:val="Balloon Text"/>
    <w:basedOn w:val="a"/>
    <w:link w:val="ac"/>
    <w:uiPriority w:val="99"/>
    <w:semiHidden/>
    <w:unhideWhenUsed/>
    <w:rsid w:val="00AC7F7C"/>
    <w:rPr>
      <w:rFonts w:ascii="Tahoma" w:hAnsi="Tahoma" w:cs="Tahoma"/>
      <w:sz w:val="16"/>
      <w:szCs w:val="16"/>
    </w:rPr>
  </w:style>
  <w:style w:type="character" w:customStyle="1" w:styleId="ac">
    <w:name w:val="Текст выноски Знак"/>
    <w:basedOn w:val="a0"/>
    <w:link w:val="ab"/>
    <w:uiPriority w:val="99"/>
    <w:semiHidden/>
    <w:rsid w:val="00AC7F7C"/>
    <w:rPr>
      <w:rFonts w:ascii="Tahoma" w:eastAsia="Courier New" w:hAnsi="Tahoma" w:cs="Tahoma"/>
      <w:color w:val="000000"/>
      <w:sz w:val="16"/>
      <w:szCs w:val="16"/>
      <w:lang w:eastAsia="ru-RU"/>
    </w:rPr>
  </w:style>
  <w:style w:type="character" w:customStyle="1" w:styleId="10">
    <w:name w:val="Заголовок 1 Знак"/>
    <w:basedOn w:val="a0"/>
    <w:link w:val="1"/>
    <w:uiPriority w:val="9"/>
    <w:rsid w:val="00B8402F"/>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B8402F"/>
    <w:pPr>
      <w:ind w:left="720"/>
      <w:contextualSpacing/>
    </w:pPr>
  </w:style>
  <w:style w:type="character" w:styleId="ae">
    <w:name w:val="FollowedHyperlink"/>
    <w:basedOn w:val="a0"/>
    <w:uiPriority w:val="99"/>
    <w:semiHidden/>
    <w:unhideWhenUsed/>
    <w:rsid w:val="001541BA"/>
    <w:rPr>
      <w:color w:val="800080" w:themeColor="followedHyperlink"/>
      <w:u w:val="single"/>
    </w:rPr>
  </w:style>
  <w:style w:type="paragraph" w:customStyle="1" w:styleId="12">
    <w:name w:val="Без интервала1"/>
    <w:rsid w:val="00976148"/>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3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2F8E4C32670C5592EBB6DF260A2BD9CC053BC51B1EACA828789AA136C93963AC807CBE68F3E6A52E26932B5CFFDF25D13DBD24A6331688315F391pB12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B6E6B85655EE67F5F789A6BB152FACE2C0295483A582047F291B0181FFE0D3F628D22157D27AF07EF7634DB487F3A40E1BF199CC4E79248DCC08F93b9r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uzhagorod@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0B6D2-721C-4A1D-9577-5B4ED728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5084</Words>
  <Characters>28983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Специалист</cp:lastModifiedBy>
  <cp:revision>2</cp:revision>
  <cp:lastPrinted>2019-11-27T12:54:00Z</cp:lastPrinted>
  <dcterms:created xsi:type="dcterms:W3CDTF">2019-11-28T08:08:00Z</dcterms:created>
  <dcterms:modified xsi:type="dcterms:W3CDTF">2019-11-28T08:08:00Z</dcterms:modified>
</cp:coreProperties>
</file>